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92"/>
        <w:tblOverlap w:val="never"/>
        <w:tblW w:w="10456" w:type="dxa"/>
        <w:tblLook w:val="00A0"/>
      </w:tblPr>
      <w:tblGrid>
        <w:gridCol w:w="5402"/>
        <w:gridCol w:w="5054"/>
      </w:tblGrid>
      <w:tr w:rsidR="000020AE" w:rsidRPr="004C7211" w:rsidTr="003E1252">
        <w:trPr>
          <w:trHeight w:val="1364"/>
        </w:trPr>
        <w:tc>
          <w:tcPr>
            <w:tcW w:w="5402" w:type="dxa"/>
          </w:tcPr>
          <w:p w:rsidR="000020AE" w:rsidRPr="004C7211" w:rsidRDefault="000020AE" w:rsidP="003E1252">
            <w:pPr>
              <w:spacing w:after="0" w:line="240" w:lineRule="auto"/>
              <w:rPr>
                <w:rFonts w:ascii="Times New Roman" w:hAnsi="Times New Roman"/>
                <w:sz w:val="24"/>
                <w:szCs w:val="24"/>
              </w:rPr>
            </w:pPr>
            <w:bookmarkStart w:id="0" w:name="_Toc395690596"/>
            <w:bookmarkStart w:id="1" w:name="_Toc395691276"/>
            <w:bookmarkStart w:id="2" w:name="_Toc395691362"/>
            <w:bookmarkStart w:id="3" w:name="_Toc395691739"/>
          </w:p>
        </w:tc>
        <w:tc>
          <w:tcPr>
            <w:tcW w:w="5054" w:type="dxa"/>
          </w:tcPr>
          <w:p w:rsidR="000020AE" w:rsidRPr="004C7211" w:rsidRDefault="000020AE" w:rsidP="003E1252">
            <w:pPr>
              <w:spacing w:after="0" w:line="240" w:lineRule="auto"/>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9pt;margin-top:36.6pt;width:28.9pt;height:41.4pt;z-index:251658240;mso-position-horizontal-relative:text;mso-position-vertical-relative:text" stroked="t" strokecolor="white" strokeweight=".25pt">
                  <v:imagedata r:id="rId7" o:title="" chromakey="white" grayscale="t"/>
                  <w10:anchorlock/>
                </v:shape>
              </w:pict>
            </w:r>
            <w:r w:rsidRPr="004C7211">
              <w:rPr>
                <w:rFonts w:ascii="Times New Roman" w:hAnsi="Times New Roman"/>
                <w:sz w:val="24"/>
                <w:szCs w:val="24"/>
              </w:rPr>
              <w:t>УТВЕРЖДАЮ</w:t>
            </w:r>
          </w:p>
          <w:p w:rsidR="000020AE" w:rsidRDefault="000020AE" w:rsidP="003E1252">
            <w:pPr>
              <w:spacing w:after="0" w:line="240" w:lineRule="auto"/>
              <w:rPr>
                <w:rFonts w:ascii="Times New Roman" w:hAnsi="Times New Roman"/>
                <w:sz w:val="24"/>
                <w:szCs w:val="24"/>
              </w:rPr>
            </w:pPr>
            <w:r>
              <w:rPr>
                <w:noProof/>
                <w:lang w:eastAsia="ru-RU"/>
              </w:rPr>
              <w:pict>
                <v:shape id="_x0000_s1027" type="#_x0000_t75" style="position:absolute;margin-left:17.8pt;margin-top:10.55pt;width:99pt;height:98pt;z-index:-251657216">
                  <v:imagedata r:id="rId8" o:title=""/>
                </v:shape>
              </w:pict>
            </w:r>
            <w:r w:rsidRPr="004C7211">
              <w:rPr>
                <w:rFonts w:ascii="Times New Roman" w:hAnsi="Times New Roman"/>
                <w:sz w:val="24"/>
                <w:szCs w:val="24"/>
              </w:rPr>
              <w:t xml:space="preserve">Директор </w:t>
            </w:r>
            <w:r>
              <w:rPr>
                <w:rFonts w:ascii="Times New Roman" w:hAnsi="Times New Roman"/>
                <w:sz w:val="24"/>
                <w:szCs w:val="24"/>
              </w:rPr>
              <w:t>МКОУ «ССШ»</w:t>
            </w:r>
          </w:p>
          <w:p w:rsidR="000020AE" w:rsidRPr="004C7211" w:rsidRDefault="000020AE" w:rsidP="003E1252">
            <w:pPr>
              <w:spacing w:after="0" w:line="240" w:lineRule="auto"/>
              <w:rPr>
                <w:rFonts w:ascii="Times New Roman" w:hAnsi="Times New Roman"/>
                <w:sz w:val="24"/>
                <w:szCs w:val="24"/>
              </w:rPr>
            </w:pPr>
            <w:r>
              <w:rPr>
                <w:rFonts w:ascii="Times New Roman" w:hAnsi="Times New Roman"/>
                <w:sz w:val="24"/>
                <w:szCs w:val="24"/>
              </w:rPr>
              <w:t>Приказ №5 от 14.01.2015</w:t>
            </w:r>
          </w:p>
          <w:p w:rsidR="000020AE" w:rsidRPr="004C7211" w:rsidRDefault="000020AE" w:rsidP="003E1252">
            <w:pPr>
              <w:spacing w:after="0" w:line="240" w:lineRule="auto"/>
              <w:rPr>
                <w:rFonts w:ascii="Times New Roman" w:hAnsi="Times New Roman"/>
                <w:sz w:val="24"/>
                <w:szCs w:val="24"/>
              </w:rPr>
            </w:pPr>
          </w:p>
          <w:p w:rsidR="000020AE" w:rsidRPr="004C7211" w:rsidRDefault="000020AE" w:rsidP="003E1252">
            <w:pPr>
              <w:spacing w:after="0" w:line="240" w:lineRule="auto"/>
              <w:rPr>
                <w:rFonts w:ascii="Times New Roman" w:hAnsi="Times New Roman"/>
                <w:sz w:val="24"/>
                <w:szCs w:val="24"/>
              </w:rPr>
            </w:pPr>
            <w:r w:rsidRPr="004C7211">
              <w:rPr>
                <w:rFonts w:ascii="Times New Roman" w:hAnsi="Times New Roman"/>
                <w:sz w:val="24"/>
                <w:szCs w:val="24"/>
              </w:rPr>
              <w:t>_____________</w:t>
            </w:r>
            <w:r>
              <w:rPr>
                <w:rFonts w:ascii="Times New Roman" w:hAnsi="Times New Roman"/>
                <w:sz w:val="24"/>
                <w:szCs w:val="24"/>
              </w:rPr>
              <w:t>________</w:t>
            </w:r>
            <w:r w:rsidRPr="004C7211">
              <w:rPr>
                <w:rFonts w:ascii="Times New Roman" w:hAnsi="Times New Roman"/>
                <w:sz w:val="24"/>
                <w:szCs w:val="24"/>
              </w:rPr>
              <w:t xml:space="preserve"> </w:t>
            </w:r>
            <w:r>
              <w:rPr>
                <w:rFonts w:ascii="Times New Roman" w:hAnsi="Times New Roman"/>
                <w:sz w:val="24"/>
                <w:szCs w:val="24"/>
              </w:rPr>
              <w:t>Рослов Ю.П.</w:t>
            </w:r>
          </w:p>
          <w:p w:rsidR="000020AE" w:rsidRPr="004C7211" w:rsidRDefault="000020AE" w:rsidP="006941AF">
            <w:pPr>
              <w:spacing w:after="0" w:line="240" w:lineRule="auto"/>
              <w:rPr>
                <w:rFonts w:ascii="Times New Roman" w:hAnsi="Times New Roman"/>
                <w:sz w:val="24"/>
                <w:szCs w:val="24"/>
              </w:rPr>
            </w:pPr>
          </w:p>
        </w:tc>
      </w:tr>
    </w:tbl>
    <w:p w:rsidR="000020AE" w:rsidRPr="00116104" w:rsidRDefault="000020AE" w:rsidP="00B11553">
      <w:pPr>
        <w:pStyle w:val="BodyText"/>
        <w:shd w:val="clear" w:color="auto" w:fill="auto"/>
        <w:spacing w:line="240" w:lineRule="auto"/>
        <w:ind w:firstLine="547"/>
        <w:jc w:val="right"/>
        <w:rPr>
          <w:rStyle w:val="Heading1Char"/>
          <w:rFonts w:ascii="Times New Roman" w:hAnsi="Times New Roman" w:cs="Times New Roman"/>
          <w:b w:val="0"/>
          <w:sz w:val="24"/>
          <w:szCs w:val="24"/>
        </w:rPr>
      </w:pPr>
    </w:p>
    <w:p w:rsidR="000020AE" w:rsidRDefault="000020AE" w:rsidP="00065F03">
      <w:pPr>
        <w:pStyle w:val="BodyText"/>
        <w:shd w:val="clear" w:color="auto" w:fill="auto"/>
        <w:spacing w:line="240" w:lineRule="auto"/>
        <w:ind w:firstLine="547"/>
        <w:jc w:val="center"/>
        <w:rPr>
          <w:rStyle w:val="Heading1Char"/>
          <w:rFonts w:ascii="Times New Roman" w:hAnsi="Times New Roman" w:cs="Times New Roman"/>
          <w:sz w:val="28"/>
          <w:szCs w:val="28"/>
        </w:rPr>
      </w:pPr>
    </w:p>
    <w:p w:rsidR="000020AE" w:rsidRPr="0038712D" w:rsidRDefault="000020AE" w:rsidP="00944322">
      <w:pPr>
        <w:pStyle w:val="BodyText"/>
        <w:shd w:val="clear" w:color="auto" w:fill="auto"/>
        <w:spacing w:line="240" w:lineRule="auto"/>
        <w:jc w:val="center"/>
        <w:rPr>
          <w:b/>
          <w:sz w:val="24"/>
          <w:szCs w:val="24"/>
        </w:rPr>
      </w:pPr>
      <w:r w:rsidRPr="0038712D">
        <w:rPr>
          <w:b/>
          <w:sz w:val="24"/>
          <w:szCs w:val="24"/>
        </w:rPr>
        <w:t>ПОЛОЖЕНИЕ</w:t>
      </w:r>
    </w:p>
    <w:p w:rsidR="000020AE" w:rsidRPr="0038712D" w:rsidRDefault="000020AE" w:rsidP="00944322">
      <w:pPr>
        <w:pStyle w:val="BodyText"/>
        <w:shd w:val="clear" w:color="auto" w:fill="auto"/>
        <w:spacing w:line="240" w:lineRule="auto"/>
        <w:jc w:val="center"/>
        <w:rPr>
          <w:rStyle w:val="Heading1Char"/>
          <w:rFonts w:ascii="Times New Roman" w:hAnsi="Times New Roman" w:cs="Times New Roman"/>
          <w:sz w:val="24"/>
          <w:szCs w:val="24"/>
        </w:rPr>
      </w:pPr>
      <w:r w:rsidRPr="0038712D">
        <w:rPr>
          <w:rStyle w:val="Heading1Char"/>
          <w:rFonts w:ascii="Times New Roman" w:hAnsi="Times New Roman" w:cs="Times New Roman"/>
          <w:sz w:val="24"/>
          <w:szCs w:val="24"/>
        </w:rPr>
        <w:t xml:space="preserve"> об использовании системы "Сетевой город. Образование"</w:t>
      </w:r>
    </w:p>
    <w:bookmarkEnd w:id="0"/>
    <w:bookmarkEnd w:id="1"/>
    <w:bookmarkEnd w:id="2"/>
    <w:bookmarkEnd w:id="3"/>
    <w:p w:rsidR="000020AE" w:rsidRPr="0038712D" w:rsidRDefault="000020AE" w:rsidP="00944322">
      <w:pPr>
        <w:pStyle w:val="BodyText"/>
        <w:shd w:val="clear" w:color="auto" w:fill="auto"/>
        <w:spacing w:line="240" w:lineRule="auto"/>
        <w:jc w:val="center"/>
        <w:rPr>
          <w:b/>
          <w:color w:val="000000"/>
          <w:sz w:val="24"/>
          <w:szCs w:val="24"/>
        </w:rPr>
      </w:pPr>
      <w:r w:rsidRPr="0038712D">
        <w:rPr>
          <w:rStyle w:val="Heading1Char"/>
          <w:rFonts w:ascii="Times New Roman" w:hAnsi="Times New Roman" w:cs="Times New Roman"/>
          <w:sz w:val="24"/>
          <w:szCs w:val="24"/>
        </w:rPr>
        <w:t xml:space="preserve">в </w:t>
      </w:r>
      <w:r>
        <w:rPr>
          <w:rStyle w:val="Heading1Char"/>
          <w:rFonts w:ascii="Times New Roman" w:hAnsi="Times New Roman" w:cs="Times New Roman"/>
          <w:sz w:val="24"/>
          <w:szCs w:val="24"/>
        </w:rPr>
        <w:t>МКОУ «Среднепахачинская средняя школа»</w:t>
      </w:r>
    </w:p>
    <w:p w:rsidR="000020AE" w:rsidRPr="00E75127" w:rsidRDefault="000020AE" w:rsidP="00065F03">
      <w:pPr>
        <w:pStyle w:val="BodyText"/>
        <w:shd w:val="clear" w:color="auto" w:fill="auto"/>
        <w:spacing w:line="240" w:lineRule="auto"/>
        <w:ind w:firstLine="547"/>
        <w:jc w:val="both"/>
        <w:rPr>
          <w:b/>
          <w:sz w:val="22"/>
          <w:szCs w:val="22"/>
        </w:rPr>
      </w:pPr>
    </w:p>
    <w:p w:rsidR="000020AE" w:rsidRPr="00065F03" w:rsidRDefault="000020AE" w:rsidP="00065F03">
      <w:pPr>
        <w:pStyle w:val="Heading2"/>
        <w:spacing w:before="0" w:after="0" w:line="240" w:lineRule="auto"/>
        <w:jc w:val="center"/>
        <w:rPr>
          <w:rStyle w:val="20"/>
          <w:b/>
          <w:bCs/>
          <w:i w:val="0"/>
          <w:color w:val="000000"/>
          <w:sz w:val="24"/>
          <w:szCs w:val="24"/>
        </w:rPr>
      </w:pPr>
      <w:bookmarkStart w:id="4" w:name="_Toc395690597"/>
      <w:bookmarkStart w:id="5" w:name="_Toc395691277"/>
      <w:bookmarkStart w:id="6" w:name="_Toc395691363"/>
      <w:bookmarkStart w:id="7" w:name="_Toc395691740"/>
      <w:r>
        <w:rPr>
          <w:rStyle w:val="20"/>
          <w:b/>
          <w:bCs/>
          <w:i w:val="0"/>
          <w:color w:val="000000"/>
          <w:sz w:val="24"/>
          <w:szCs w:val="24"/>
        </w:rPr>
        <w:t xml:space="preserve">1. </w:t>
      </w:r>
      <w:r w:rsidRPr="00065F03">
        <w:rPr>
          <w:rStyle w:val="20"/>
          <w:b/>
          <w:bCs/>
          <w:i w:val="0"/>
          <w:color w:val="000000"/>
          <w:sz w:val="24"/>
          <w:szCs w:val="24"/>
        </w:rPr>
        <w:t>Общие положения</w:t>
      </w:r>
      <w:bookmarkEnd w:id="4"/>
      <w:bookmarkEnd w:id="5"/>
      <w:bookmarkEnd w:id="6"/>
      <w:bookmarkEnd w:id="7"/>
    </w:p>
    <w:p w:rsidR="000020AE" w:rsidRPr="00065F03" w:rsidRDefault="000020AE" w:rsidP="00065F03">
      <w:pPr>
        <w:pStyle w:val="BodyText"/>
        <w:shd w:val="clear" w:color="auto" w:fill="auto"/>
        <w:spacing w:line="240" w:lineRule="auto"/>
        <w:ind w:firstLine="547"/>
        <w:jc w:val="both"/>
        <w:rPr>
          <w:color w:val="000000"/>
          <w:sz w:val="24"/>
          <w:szCs w:val="24"/>
        </w:rPr>
      </w:pPr>
    </w:p>
    <w:p w:rsidR="000020AE" w:rsidRPr="00065F03" w:rsidRDefault="000020AE" w:rsidP="00065F03">
      <w:pPr>
        <w:pStyle w:val="BodyText"/>
        <w:shd w:val="clear" w:color="auto" w:fill="auto"/>
        <w:spacing w:line="240" w:lineRule="auto"/>
        <w:ind w:firstLine="547"/>
        <w:jc w:val="both"/>
        <w:rPr>
          <w:color w:val="000000"/>
          <w:sz w:val="24"/>
          <w:szCs w:val="24"/>
        </w:rPr>
      </w:pPr>
      <w:r>
        <w:rPr>
          <w:color w:val="000000"/>
          <w:sz w:val="24"/>
          <w:szCs w:val="24"/>
        </w:rPr>
        <w:t xml:space="preserve">1.1. </w:t>
      </w:r>
      <w:r w:rsidRPr="00065F03">
        <w:rPr>
          <w:color w:val="000000"/>
          <w:sz w:val="24"/>
          <w:szCs w:val="24"/>
        </w:rPr>
        <w:t>Настоящ</w:t>
      </w:r>
      <w:r>
        <w:rPr>
          <w:color w:val="000000"/>
          <w:sz w:val="24"/>
          <w:szCs w:val="24"/>
        </w:rPr>
        <w:t>ее</w:t>
      </w:r>
      <w:r w:rsidRPr="00065F03">
        <w:rPr>
          <w:color w:val="000000"/>
          <w:sz w:val="24"/>
          <w:szCs w:val="24"/>
        </w:rPr>
        <w:t xml:space="preserve"> </w:t>
      </w:r>
      <w:r>
        <w:rPr>
          <w:color w:val="000000"/>
          <w:sz w:val="24"/>
          <w:szCs w:val="24"/>
        </w:rPr>
        <w:t>Положение</w:t>
      </w:r>
      <w:r w:rsidRPr="00065F03">
        <w:rPr>
          <w:color w:val="000000"/>
          <w:sz w:val="24"/>
          <w:szCs w:val="24"/>
        </w:rPr>
        <w:t xml:space="preserve"> определяет сроки, полноту и ответственность за внесение данных в </w:t>
      </w:r>
      <w:r>
        <w:rPr>
          <w:color w:val="000000"/>
          <w:sz w:val="24"/>
          <w:szCs w:val="24"/>
        </w:rPr>
        <w:t>автоматизированную систему</w:t>
      </w:r>
      <w:r w:rsidRPr="00065F03">
        <w:rPr>
          <w:color w:val="000000"/>
          <w:sz w:val="24"/>
          <w:szCs w:val="24"/>
        </w:rPr>
        <w:t xml:space="preserve"> "Сетевой город. Образование"</w:t>
      </w:r>
      <w:r>
        <w:rPr>
          <w:color w:val="000000"/>
          <w:sz w:val="24"/>
          <w:szCs w:val="24"/>
        </w:rPr>
        <w:t xml:space="preserve"> в МКОУ «Среднепахачинская средняя школа»</w:t>
      </w:r>
    </w:p>
    <w:p w:rsidR="000020AE" w:rsidRPr="00065F03" w:rsidRDefault="000020AE" w:rsidP="00065F03">
      <w:pPr>
        <w:pStyle w:val="BodyText"/>
        <w:shd w:val="clear" w:color="auto" w:fill="auto"/>
        <w:spacing w:line="240" w:lineRule="auto"/>
        <w:ind w:firstLine="547"/>
        <w:jc w:val="both"/>
        <w:rPr>
          <w:sz w:val="24"/>
          <w:szCs w:val="24"/>
        </w:rPr>
      </w:pPr>
    </w:p>
    <w:p w:rsidR="000020AE" w:rsidRPr="00065F03" w:rsidRDefault="000020AE" w:rsidP="00065F03">
      <w:pPr>
        <w:pStyle w:val="Heading2"/>
        <w:spacing w:before="0" w:after="0" w:line="240" w:lineRule="auto"/>
        <w:jc w:val="center"/>
        <w:rPr>
          <w:rStyle w:val="20"/>
          <w:b/>
          <w:bCs/>
          <w:i w:val="0"/>
          <w:color w:val="000000"/>
          <w:sz w:val="24"/>
          <w:szCs w:val="24"/>
        </w:rPr>
      </w:pPr>
      <w:bookmarkStart w:id="8" w:name="_Toc395690598"/>
      <w:bookmarkStart w:id="9" w:name="_Toc395691278"/>
      <w:bookmarkStart w:id="10" w:name="_Toc395691364"/>
      <w:bookmarkStart w:id="11" w:name="_Toc395691741"/>
      <w:r>
        <w:rPr>
          <w:rStyle w:val="20"/>
          <w:b/>
          <w:bCs/>
          <w:i w:val="0"/>
          <w:color w:val="000000"/>
          <w:sz w:val="24"/>
          <w:szCs w:val="24"/>
        </w:rPr>
        <w:t xml:space="preserve">2. </w:t>
      </w:r>
      <w:r w:rsidRPr="00065F03">
        <w:rPr>
          <w:rStyle w:val="20"/>
          <w:b/>
          <w:bCs/>
          <w:i w:val="0"/>
          <w:color w:val="000000"/>
          <w:sz w:val="24"/>
          <w:szCs w:val="24"/>
        </w:rPr>
        <w:t>Первоначальный ввод данных</w:t>
      </w:r>
      <w:bookmarkEnd w:id="8"/>
      <w:bookmarkEnd w:id="9"/>
      <w:bookmarkEnd w:id="10"/>
      <w:bookmarkEnd w:id="11"/>
    </w:p>
    <w:p w:rsidR="000020AE" w:rsidRPr="00065F03" w:rsidRDefault="000020AE" w:rsidP="00065F03">
      <w:pPr>
        <w:pStyle w:val="BodyText"/>
        <w:shd w:val="clear" w:color="auto" w:fill="auto"/>
        <w:spacing w:line="240" w:lineRule="auto"/>
        <w:ind w:firstLine="544"/>
        <w:jc w:val="both"/>
        <w:rPr>
          <w:color w:val="000000"/>
          <w:sz w:val="24"/>
          <w:szCs w:val="24"/>
        </w:rPr>
      </w:pPr>
    </w:p>
    <w:p w:rsidR="000020AE" w:rsidRPr="00065F03" w:rsidRDefault="000020AE" w:rsidP="00065F03">
      <w:pPr>
        <w:pStyle w:val="BodyText"/>
        <w:shd w:val="clear" w:color="auto" w:fill="auto"/>
        <w:spacing w:line="240" w:lineRule="auto"/>
        <w:ind w:firstLine="544"/>
        <w:jc w:val="both"/>
        <w:rPr>
          <w:sz w:val="24"/>
          <w:szCs w:val="24"/>
        </w:rPr>
      </w:pPr>
      <w:r>
        <w:rPr>
          <w:color w:val="000000"/>
          <w:sz w:val="24"/>
          <w:szCs w:val="24"/>
        </w:rPr>
        <w:t xml:space="preserve">2.1. </w:t>
      </w:r>
      <w:r w:rsidRPr="00065F03">
        <w:rPr>
          <w:color w:val="000000"/>
          <w:sz w:val="24"/>
          <w:szCs w:val="24"/>
        </w:rPr>
        <w:t>Формирование первоначальной базы данных об образовательном учреждении, в том числе основное содержание учебного плана, информация о кадрах и контингенте, в системе "Сетевой город. Образование" реализуется в процессе выполнения операций в "Мастере ввода данных". В процессе работы с "Мастером ввода данных" необходимо внести или выбрать из имеющихся в системе справочников следующую информацию:</w:t>
      </w:r>
    </w:p>
    <w:p w:rsidR="000020AE" w:rsidRPr="00065F03" w:rsidRDefault="000020AE" w:rsidP="00065F03">
      <w:pPr>
        <w:pStyle w:val="BodyText"/>
        <w:shd w:val="clear" w:color="auto" w:fill="auto"/>
        <w:spacing w:line="240" w:lineRule="auto"/>
        <w:ind w:firstLine="547"/>
        <w:jc w:val="both"/>
        <w:rPr>
          <w:sz w:val="24"/>
          <w:szCs w:val="24"/>
        </w:rPr>
      </w:pPr>
      <w:r w:rsidRPr="00065F03">
        <w:rPr>
          <w:color w:val="000000"/>
          <w:sz w:val="24"/>
          <w:szCs w:val="24"/>
        </w:rPr>
        <w:t>название, сроки начала и конца учебного года; выходные дни;</w:t>
      </w:r>
    </w:p>
    <w:p w:rsidR="000020AE" w:rsidRPr="00065F03" w:rsidRDefault="000020AE" w:rsidP="00065F03">
      <w:pPr>
        <w:pStyle w:val="BodyText"/>
        <w:shd w:val="clear" w:color="auto" w:fill="auto"/>
        <w:spacing w:line="240" w:lineRule="auto"/>
        <w:ind w:firstLine="547"/>
        <w:jc w:val="both"/>
        <w:rPr>
          <w:sz w:val="24"/>
          <w:szCs w:val="24"/>
        </w:rPr>
      </w:pPr>
      <w:r w:rsidRPr="00065F03">
        <w:rPr>
          <w:color w:val="000000"/>
          <w:sz w:val="24"/>
          <w:szCs w:val="24"/>
        </w:rPr>
        <w:t>список сотрудников, учеников и родителей учащихся; список преподаваемых в школе предметов; преподавателей каждого предмета; профили учебного плана с указанием параллелей; предельные нагрузки учебного плана по каждой компоненте; предметы, которые преподаются в каждом классе; типы и границы учебных периодов; классы и классные руководители.</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2.2. </w:t>
      </w:r>
      <w:r w:rsidRPr="00065F03">
        <w:rPr>
          <w:color w:val="000000"/>
          <w:sz w:val="24"/>
          <w:szCs w:val="24"/>
        </w:rPr>
        <w:t xml:space="preserve">Прохождение "Мастера ввода данных" осуществляется пользователем с ролью </w:t>
      </w:r>
      <w:r w:rsidRPr="00065F03">
        <w:rPr>
          <w:rStyle w:val="a"/>
          <w:b w:val="0"/>
          <w:color w:val="000000"/>
          <w:sz w:val="24"/>
          <w:szCs w:val="24"/>
          <w:lang w:val="ru-RU"/>
        </w:rPr>
        <w:t>"Администратор системы"</w:t>
      </w:r>
      <w:r w:rsidRPr="00065F03">
        <w:rPr>
          <w:rStyle w:val="a"/>
          <w:color w:val="000000"/>
          <w:sz w:val="24"/>
          <w:szCs w:val="24"/>
          <w:lang w:val="ru-RU"/>
        </w:rPr>
        <w:t xml:space="preserve"> </w:t>
      </w:r>
      <w:r w:rsidRPr="00065F03">
        <w:rPr>
          <w:color w:val="000000"/>
          <w:sz w:val="24"/>
          <w:szCs w:val="24"/>
        </w:rPr>
        <w:t>в соответствии с информацией</w:t>
      </w:r>
      <w:r>
        <w:rPr>
          <w:color w:val="000000"/>
          <w:sz w:val="24"/>
          <w:szCs w:val="24"/>
        </w:rPr>
        <w:t>,</w:t>
      </w:r>
      <w:r w:rsidRPr="00065F03">
        <w:rPr>
          <w:color w:val="000000"/>
          <w:sz w:val="24"/>
          <w:szCs w:val="24"/>
        </w:rPr>
        <w:t xml:space="preserve"> подготовленной руководителем образовательного учреждения.</w:t>
      </w:r>
    </w:p>
    <w:p w:rsidR="000020AE" w:rsidRPr="00546BF4" w:rsidRDefault="000020AE" w:rsidP="00065F03">
      <w:pPr>
        <w:pStyle w:val="BodyText"/>
        <w:shd w:val="clear" w:color="auto" w:fill="auto"/>
        <w:spacing w:line="240" w:lineRule="auto"/>
        <w:ind w:firstLine="547"/>
        <w:jc w:val="both"/>
        <w:rPr>
          <w:b/>
          <w:sz w:val="24"/>
          <w:szCs w:val="24"/>
        </w:rPr>
      </w:pPr>
      <w:r>
        <w:rPr>
          <w:color w:val="000000"/>
          <w:sz w:val="24"/>
          <w:szCs w:val="24"/>
        </w:rPr>
        <w:t>2.3. Обновление данных через</w:t>
      </w:r>
      <w:r w:rsidRPr="00065F03">
        <w:rPr>
          <w:color w:val="000000"/>
          <w:sz w:val="24"/>
          <w:szCs w:val="24"/>
        </w:rPr>
        <w:t xml:space="preserve"> "Мастер ввода данных" должно </w:t>
      </w:r>
      <w:r>
        <w:rPr>
          <w:color w:val="000000"/>
          <w:sz w:val="24"/>
          <w:szCs w:val="24"/>
        </w:rPr>
        <w:t>производится</w:t>
      </w:r>
      <w:r w:rsidRPr="00065F03">
        <w:rPr>
          <w:color w:val="000000"/>
          <w:sz w:val="24"/>
          <w:szCs w:val="24"/>
        </w:rPr>
        <w:t xml:space="preserve"> до </w:t>
      </w:r>
      <w:r w:rsidRPr="00546BF4">
        <w:rPr>
          <w:rStyle w:val="a"/>
          <w:b w:val="0"/>
          <w:color w:val="000000"/>
          <w:sz w:val="24"/>
          <w:szCs w:val="24"/>
          <w:lang w:val="ru-RU"/>
        </w:rPr>
        <w:t>01 сентября каждого года.</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2.4. </w:t>
      </w:r>
      <w:r w:rsidRPr="00065F03">
        <w:rPr>
          <w:color w:val="000000"/>
          <w:sz w:val="24"/>
          <w:szCs w:val="24"/>
        </w:rPr>
        <w:t>Ответственность за своевременность и правильность прохождения "Мастера ввода данных" несёт руководитель образовательного учреждения.</w:t>
      </w:r>
    </w:p>
    <w:p w:rsidR="000020AE" w:rsidRDefault="000020AE" w:rsidP="00065F03">
      <w:pPr>
        <w:pStyle w:val="Heading2"/>
        <w:spacing w:before="0" w:after="0" w:line="240" w:lineRule="auto"/>
        <w:jc w:val="center"/>
        <w:rPr>
          <w:rStyle w:val="20"/>
          <w:b/>
          <w:bCs/>
          <w:i w:val="0"/>
          <w:color w:val="000000"/>
          <w:sz w:val="24"/>
          <w:szCs w:val="24"/>
        </w:rPr>
      </w:pPr>
      <w:bookmarkStart w:id="12" w:name="_Toc395690599"/>
      <w:bookmarkStart w:id="13" w:name="_Toc395691279"/>
      <w:bookmarkStart w:id="14" w:name="_Toc395691365"/>
      <w:bookmarkStart w:id="15" w:name="_Toc395691742"/>
    </w:p>
    <w:p w:rsidR="000020AE" w:rsidRPr="00065F03" w:rsidRDefault="000020AE" w:rsidP="00065F03">
      <w:pPr>
        <w:pStyle w:val="Heading2"/>
        <w:spacing w:before="0" w:after="0" w:line="240" w:lineRule="auto"/>
        <w:jc w:val="center"/>
        <w:rPr>
          <w:rFonts w:ascii="Times New Roman" w:hAnsi="Times New Roman" w:cs="Times New Roman"/>
          <w:i w:val="0"/>
          <w:sz w:val="24"/>
          <w:szCs w:val="24"/>
        </w:rPr>
      </w:pPr>
      <w:r>
        <w:rPr>
          <w:rStyle w:val="20"/>
          <w:b/>
          <w:bCs/>
          <w:i w:val="0"/>
          <w:color w:val="000000"/>
          <w:sz w:val="24"/>
          <w:szCs w:val="24"/>
        </w:rPr>
        <w:t xml:space="preserve">3. </w:t>
      </w:r>
      <w:r w:rsidRPr="00065F03">
        <w:rPr>
          <w:rStyle w:val="20"/>
          <w:b/>
          <w:bCs/>
          <w:i w:val="0"/>
          <w:color w:val="000000"/>
          <w:sz w:val="24"/>
          <w:szCs w:val="24"/>
        </w:rPr>
        <w:t>Закрытие текущего учебного года и начало нового учебного года</w:t>
      </w:r>
      <w:bookmarkEnd w:id="12"/>
      <w:bookmarkEnd w:id="13"/>
      <w:bookmarkEnd w:id="14"/>
      <w:bookmarkEnd w:id="15"/>
    </w:p>
    <w:p w:rsidR="000020AE" w:rsidRDefault="000020AE" w:rsidP="00065F03">
      <w:pPr>
        <w:pStyle w:val="21"/>
        <w:shd w:val="clear" w:color="auto" w:fill="auto"/>
        <w:spacing w:after="0" w:line="240" w:lineRule="auto"/>
        <w:ind w:firstLine="547"/>
        <w:jc w:val="both"/>
        <w:rPr>
          <w:rStyle w:val="22"/>
          <w:b/>
          <w:bCs/>
          <w:color w:val="000000"/>
          <w:sz w:val="24"/>
          <w:szCs w:val="24"/>
        </w:rPr>
      </w:pPr>
    </w:p>
    <w:p w:rsidR="000020AE" w:rsidRPr="00065F03" w:rsidRDefault="000020AE" w:rsidP="00065F03">
      <w:pPr>
        <w:pStyle w:val="21"/>
        <w:shd w:val="clear" w:color="auto" w:fill="auto"/>
        <w:spacing w:after="0" w:line="240" w:lineRule="auto"/>
        <w:ind w:firstLine="547"/>
        <w:jc w:val="both"/>
        <w:rPr>
          <w:b w:val="0"/>
          <w:sz w:val="24"/>
          <w:szCs w:val="24"/>
        </w:rPr>
      </w:pPr>
      <w:r>
        <w:rPr>
          <w:rStyle w:val="22"/>
          <w:bCs/>
          <w:color w:val="000000"/>
          <w:sz w:val="24"/>
          <w:szCs w:val="24"/>
        </w:rPr>
        <w:t xml:space="preserve">3.1. </w:t>
      </w:r>
      <w:r w:rsidRPr="00065F03">
        <w:rPr>
          <w:rStyle w:val="22"/>
          <w:bCs/>
          <w:color w:val="000000"/>
          <w:sz w:val="24"/>
          <w:szCs w:val="24"/>
        </w:rPr>
        <w:t xml:space="preserve">Процесс </w:t>
      </w:r>
      <w:r w:rsidRPr="00065F03">
        <w:rPr>
          <w:rStyle w:val="20"/>
          <w:bCs/>
          <w:color w:val="000000"/>
          <w:sz w:val="24"/>
          <w:szCs w:val="24"/>
        </w:rPr>
        <w:t xml:space="preserve">закрытия текущего учебного года и начала нового учебного года </w:t>
      </w:r>
      <w:r w:rsidRPr="00065F03">
        <w:rPr>
          <w:b w:val="0"/>
          <w:color w:val="000000"/>
          <w:sz w:val="24"/>
          <w:szCs w:val="24"/>
        </w:rPr>
        <w:t>осуществляется пользователем с ролью</w:t>
      </w:r>
      <w:r w:rsidRPr="00065F03">
        <w:rPr>
          <w:color w:val="000000"/>
          <w:sz w:val="24"/>
          <w:szCs w:val="24"/>
        </w:rPr>
        <w:t xml:space="preserve"> </w:t>
      </w:r>
      <w:r w:rsidRPr="00065F03">
        <w:rPr>
          <w:rStyle w:val="a"/>
          <w:color w:val="000000"/>
          <w:sz w:val="24"/>
          <w:szCs w:val="24"/>
          <w:lang w:val="ru-RU"/>
        </w:rPr>
        <w:t xml:space="preserve">"Администратор системы" </w:t>
      </w:r>
      <w:r w:rsidRPr="00065F03">
        <w:rPr>
          <w:b w:val="0"/>
          <w:color w:val="000000"/>
          <w:sz w:val="24"/>
          <w:szCs w:val="24"/>
        </w:rPr>
        <w:t>в соответствии с информацией, подготовленной руководителем образовательного учреждения, и требует осуществления следующих операций:</w:t>
      </w:r>
    </w:p>
    <w:p w:rsidR="000020AE" w:rsidRPr="00065F03" w:rsidRDefault="000020AE" w:rsidP="00065F03">
      <w:pPr>
        <w:pStyle w:val="BodyText"/>
        <w:shd w:val="clear" w:color="auto" w:fill="auto"/>
        <w:spacing w:line="240" w:lineRule="auto"/>
        <w:ind w:firstLine="547"/>
        <w:jc w:val="both"/>
        <w:rPr>
          <w:color w:val="000000"/>
          <w:sz w:val="24"/>
          <w:szCs w:val="24"/>
        </w:rPr>
      </w:pPr>
      <w:r w:rsidRPr="00065F03">
        <w:rPr>
          <w:color w:val="000000"/>
          <w:sz w:val="24"/>
          <w:szCs w:val="24"/>
        </w:rPr>
        <w:t>ввод документов книги движения учащихся (приказы о переводе на следующий год, приказы о выпуске из школы, приказы о второгодниках); название, сроки начала и конца учебного года;</w:t>
      </w:r>
    </w:p>
    <w:p w:rsidR="000020AE" w:rsidRPr="00065F03" w:rsidRDefault="000020AE" w:rsidP="00065F03">
      <w:pPr>
        <w:pStyle w:val="BodyText"/>
        <w:shd w:val="clear" w:color="auto" w:fill="auto"/>
        <w:spacing w:line="240" w:lineRule="auto"/>
        <w:ind w:firstLine="547"/>
        <w:jc w:val="both"/>
        <w:rPr>
          <w:sz w:val="24"/>
          <w:szCs w:val="24"/>
        </w:rPr>
      </w:pPr>
      <w:r w:rsidRPr="00065F03">
        <w:rPr>
          <w:color w:val="000000"/>
          <w:sz w:val="24"/>
          <w:szCs w:val="24"/>
        </w:rPr>
        <w:t>типы и границы учебных периодов;</w:t>
      </w:r>
    </w:p>
    <w:p w:rsidR="000020AE" w:rsidRPr="00065F03" w:rsidRDefault="000020AE" w:rsidP="00065F03">
      <w:pPr>
        <w:pStyle w:val="BodyText"/>
        <w:shd w:val="clear" w:color="auto" w:fill="auto"/>
        <w:spacing w:line="240" w:lineRule="auto"/>
        <w:ind w:firstLine="547"/>
        <w:jc w:val="both"/>
        <w:rPr>
          <w:sz w:val="24"/>
          <w:szCs w:val="24"/>
        </w:rPr>
      </w:pPr>
      <w:r w:rsidRPr="00065F03">
        <w:rPr>
          <w:color w:val="000000"/>
          <w:sz w:val="24"/>
          <w:szCs w:val="24"/>
        </w:rPr>
        <w:t>корректировка (при необходимости) профилей, классов, ФИО классных руководителей.</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3.2. </w:t>
      </w:r>
      <w:r w:rsidRPr="00065F03">
        <w:rPr>
          <w:color w:val="000000"/>
          <w:sz w:val="24"/>
          <w:szCs w:val="24"/>
        </w:rPr>
        <w:t>После закрытия текущего учебного года необходимо создать новый учебный год и произвести корректировку всех данных, которые изменились по сравнению с прошлым учебным годом.</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3.3. </w:t>
      </w:r>
      <w:r w:rsidRPr="00065F03">
        <w:rPr>
          <w:color w:val="000000"/>
          <w:sz w:val="24"/>
          <w:szCs w:val="24"/>
        </w:rPr>
        <w:t xml:space="preserve">Закрытие текущего учебного года и создание нового учебного года должны быть завершены в период </w:t>
      </w:r>
      <w:r w:rsidRPr="00695273">
        <w:rPr>
          <w:rStyle w:val="a"/>
          <w:b w:val="0"/>
          <w:color w:val="000000"/>
          <w:sz w:val="24"/>
          <w:szCs w:val="24"/>
          <w:lang w:val="ru-RU"/>
        </w:rPr>
        <w:t>по 15 сентября</w:t>
      </w:r>
      <w:r w:rsidRPr="00065F03">
        <w:rPr>
          <w:rStyle w:val="a"/>
          <w:color w:val="000000"/>
          <w:sz w:val="24"/>
          <w:szCs w:val="24"/>
          <w:lang w:val="ru-RU"/>
        </w:rPr>
        <w:t>.</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3.4. </w:t>
      </w:r>
      <w:r w:rsidRPr="00065F03">
        <w:rPr>
          <w:color w:val="000000"/>
          <w:sz w:val="24"/>
          <w:szCs w:val="24"/>
        </w:rPr>
        <w:t>Ответственность за своевременность и правильность закрытия текущего учебного года и начала нового учебного года несёт руководитель образовательного учреждения.</w:t>
      </w:r>
    </w:p>
    <w:p w:rsidR="000020AE" w:rsidRDefault="000020AE" w:rsidP="00065F03">
      <w:pPr>
        <w:pStyle w:val="Heading2"/>
        <w:spacing w:before="0" w:after="0" w:line="240" w:lineRule="auto"/>
        <w:jc w:val="center"/>
        <w:rPr>
          <w:rStyle w:val="20"/>
          <w:b/>
          <w:bCs/>
          <w:i w:val="0"/>
          <w:color w:val="000000"/>
          <w:sz w:val="24"/>
          <w:szCs w:val="24"/>
        </w:rPr>
      </w:pPr>
      <w:bookmarkStart w:id="16" w:name="_Toc395690600"/>
      <w:bookmarkStart w:id="17" w:name="_Toc395691280"/>
      <w:bookmarkStart w:id="18" w:name="_Toc395691366"/>
      <w:bookmarkStart w:id="19" w:name="_Toc395691743"/>
    </w:p>
    <w:p w:rsidR="000020AE" w:rsidRPr="00065F03" w:rsidRDefault="000020AE" w:rsidP="00065F03">
      <w:pPr>
        <w:pStyle w:val="Heading2"/>
        <w:spacing w:before="0" w:after="0" w:line="240" w:lineRule="auto"/>
        <w:jc w:val="center"/>
        <w:rPr>
          <w:rFonts w:ascii="Times New Roman" w:hAnsi="Times New Roman" w:cs="Times New Roman"/>
          <w:i w:val="0"/>
          <w:sz w:val="24"/>
          <w:szCs w:val="24"/>
        </w:rPr>
      </w:pPr>
      <w:r>
        <w:rPr>
          <w:rStyle w:val="20"/>
          <w:b/>
          <w:bCs/>
          <w:i w:val="0"/>
          <w:color w:val="000000"/>
          <w:sz w:val="24"/>
          <w:szCs w:val="24"/>
        </w:rPr>
        <w:t xml:space="preserve">4. </w:t>
      </w:r>
      <w:r w:rsidRPr="00065F03">
        <w:rPr>
          <w:rStyle w:val="20"/>
          <w:b/>
          <w:bCs/>
          <w:i w:val="0"/>
          <w:color w:val="000000"/>
          <w:sz w:val="24"/>
          <w:szCs w:val="24"/>
        </w:rPr>
        <w:t>Закрытие форм федерального государственного статистического наблюдения (ФГСН)</w:t>
      </w:r>
      <w:bookmarkEnd w:id="16"/>
      <w:bookmarkEnd w:id="17"/>
      <w:bookmarkEnd w:id="18"/>
      <w:bookmarkEnd w:id="19"/>
    </w:p>
    <w:p w:rsidR="000020AE" w:rsidRDefault="000020AE" w:rsidP="00065F03">
      <w:pPr>
        <w:pStyle w:val="BodyText"/>
        <w:shd w:val="clear" w:color="auto" w:fill="auto"/>
        <w:spacing w:line="240" w:lineRule="auto"/>
        <w:ind w:firstLine="547"/>
        <w:jc w:val="both"/>
        <w:rPr>
          <w:color w:val="000000"/>
          <w:sz w:val="24"/>
          <w:szCs w:val="24"/>
        </w:rPr>
      </w:pP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4.1. </w:t>
      </w:r>
      <w:r w:rsidRPr="00065F03">
        <w:rPr>
          <w:color w:val="000000"/>
          <w:sz w:val="24"/>
          <w:szCs w:val="24"/>
        </w:rPr>
        <w:t>В системе установлены три формы ФГСН: форма ОШ-1; форма ОШ-5; форма ОШ-9.</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4.2. </w:t>
      </w:r>
      <w:r w:rsidRPr="00065F03">
        <w:rPr>
          <w:color w:val="000000"/>
          <w:sz w:val="24"/>
          <w:szCs w:val="24"/>
        </w:rPr>
        <w:t xml:space="preserve">Данные формы за прошедший учебный год должны быть закрыты в период с </w:t>
      </w:r>
      <w:r w:rsidRPr="00695273">
        <w:rPr>
          <w:rStyle w:val="a"/>
          <w:b w:val="0"/>
          <w:color w:val="000000"/>
          <w:sz w:val="24"/>
          <w:szCs w:val="24"/>
          <w:lang w:val="ru-RU"/>
        </w:rPr>
        <w:t>по 15 сентября</w:t>
      </w:r>
      <w:r w:rsidRPr="00065F03">
        <w:rPr>
          <w:rStyle w:val="a"/>
          <w:color w:val="000000"/>
          <w:sz w:val="24"/>
          <w:szCs w:val="24"/>
          <w:lang w:val="ru-RU"/>
        </w:rPr>
        <w:t xml:space="preserve">, </w:t>
      </w:r>
      <w:r w:rsidRPr="00065F03">
        <w:rPr>
          <w:color w:val="000000"/>
          <w:sz w:val="24"/>
          <w:szCs w:val="24"/>
        </w:rPr>
        <w:t>но не ранее, чем будет закрыт прошедший учебный год.</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4.3. </w:t>
      </w:r>
      <w:r w:rsidRPr="00065F03">
        <w:rPr>
          <w:color w:val="000000"/>
          <w:sz w:val="24"/>
          <w:szCs w:val="24"/>
        </w:rPr>
        <w:t xml:space="preserve">Процесс </w:t>
      </w:r>
      <w:r w:rsidRPr="00695273">
        <w:rPr>
          <w:rStyle w:val="a"/>
          <w:b w:val="0"/>
          <w:color w:val="000000"/>
          <w:sz w:val="24"/>
          <w:szCs w:val="24"/>
          <w:lang w:val="ru-RU"/>
        </w:rPr>
        <w:t xml:space="preserve">закрытия форм ФГСН </w:t>
      </w:r>
      <w:r w:rsidRPr="00695273">
        <w:rPr>
          <w:b/>
          <w:color w:val="000000"/>
          <w:sz w:val="24"/>
          <w:szCs w:val="24"/>
        </w:rPr>
        <w:t xml:space="preserve">осуществляется пользователем с ролью </w:t>
      </w:r>
      <w:r w:rsidRPr="00695273">
        <w:rPr>
          <w:rStyle w:val="a"/>
          <w:b w:val="0"/>
          <w:color w:val="000000"/>
          <w:sz w:val="24"/>
          <w:szCs w:val="24"/>
          <w:lang w:val="ru-RU"/>
        </w:rPr>
        <w:t>"Администратор системы"</w:t>
      </w:r>
      <w:r w:rsidRPr="00065F03">
        <w:rPr>
          <w:rStyle w:val="a"/>
          <w:color w:val="000000"/>
          <w:sz w:val="24"/>
          <w:szCs w:val="24"/>
          <w:lang w:val="ru-RU"/>
        </w:rPr>
        <w:t xml:space="preserve"> </w:t>
      </w:r>
      <w:r w:rsidRPr="00065F03">
        <w:rPr>
          <w:color w:val="000000"/>
          <w:sz w:val="24"/>
          <w:szCs w:val="24"/>
        </w:rPr>
        <w:t>в соответствии с информацией</w:t>
      </w:r>
      <w:r>
        <w:rPr>
          <w:color w:val="000000"/>
          <w:sz w:val="24"/>
          <w:szCs w:val="24"/>
        </w:rPr>
        <w:t>,</w:t>
      </w:r>
      <w:r w:rsidRPr="00065F03">
        <w:rPr>
          <w:color w:val="000000"/>
          <w:sz w:val="24"/>
          <w:szCs w:val="24"/>
        </w:rPr>
        <w:t xml:space="preserve"> подготовленной руководителем образовательного учреждения</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4.4. </w:t>
      </w:r>
      <w:r w:rsidRPr="00065F03">
        <w:rPr>
          <w:color w:val="000000"/>
          <w:sz w:val="24"/>
          <w:szCs w:val="24"/>
        </w:rPr>
        <w:t>Ответственность за своевременность и правильность закрытия текущего учебного года и начала нового учебного года несёт руководитель образовательного учреждения.</w:t>
      </w:r>
    </w:p>
    <w:p w:rsidR="000020AE" w:rsidRDefault="000020AE" w:rsidP="00065F03">
      <w:pPr>
        <w:pStyle w:val="Heading2"/>
        <w:spacing w:before="0" w:after="0" w:line="240" w:lineRule="auto"/>
        <w:jc w:val="center"/>
        <w:rPr>
          <w:rStyle w:val="20"/>
          <w:b/>
          <w:bCs/>
          <w:i w:val="0"/>
          <w:color w:val="000000"/>
          <w:sz w:val="24"/>
          <w:szCs w:val="24"/>
        </w:rPr>
      </w:pPr>
      <w:bookmarkStart w:id="20" w:name="_Toc395690601"/>
      <w:bookmarkStart w:id="21" w:name="_Toc395691281"/>
      <w:bookmarkStart w:id="22" w:name="_Toc395691367"/>
      <w:bookmarkStart w:id="23" w:name="_Toc395691744"/>
    </w:p>
    <w:p w:rsidR="000020AE" w:rsidRPr="00065F03" w:rsidRDefault="000020AE" w:rsidP="00065F03">
      <w:pPr>
        <w:pStyle w:val="Heading2"/>
        <w:spacing w:before="0" w:after="0" w:line="240" w:lineRule="auto"/>
        <w:jc w:val="center"/>
        <w:rPr>
          <w:rFonts w:ascii="Times New Roman" w:hAnsi="Times New Roman" w:cs="Times New Roman"/>
          <w:i w:val="0"/>
          <w:sz w:val="24"/>
          <w:szCs w:val="24"/>
        </w:rPr>
      </w:pPr>
      <w:r>
        <w:rPr>
          <w:rStyle w:val="20"/>
          <w:b/>
          <w:bCs/>
          <w:i w:val="0"/>
          <w:color w:val="000000"/>
          <w:sz w:val="24"/>
          <w:szCs w:val="24"/>
        </w:rPr>
        <w:t xml:space="preserve">5. </w:t>
      </w:r>
      <w:r w:rsidRPr="00065F03">
        <w:rPr>
          <w:rStyle w:val="20"/>
          <w:b/>
          <w:bCs/>
          <w:i w:val="0"/>
          <w:color w:val="000000"/>
          <w:sz w:val="24"/>
          <w:szCs w:val="24"/>
        </w:rPr>
        <w:t>Заполнение карточки образовательного учреждения</w:t>
      </w:r>
      <w:bookmarkEnd w:id="20"/>
      <w:bookmarkEnd w:id="21"/>
      <w:bookmarkEnd w:id="22"/>
      <w:bookmarkEnd w:id="23"/>
    </w:p>
    <w:p w:rsidR="000020AE" w:rsidRDefault="000020AE" w:rsidP="00065F03">
      <w:pPr>
        <w:pStyle w:val="BodyText"/>
        <w:shd w:val="clear" w:color="auto" w:fill="auto"/>
        <w:spacing w:line="240" w:lineRule="auto"/>
        <w:ind w:firstLine="547"/>
        <w:jc w:val="both"/>
        <w:rPr>
          <w:color w:val="000000"/>
          <w:sz w:val="24"/>
          <w:szCs w:val="24"/>
        </w:rPr>
      </w:pP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5.1. </w:t>
      </w:r>
      <w:r w:rsidRPr="00065F03">
        <w:rPr>
          <w:color w:val="000000"/>
          <w:sz w:val="24"/>
          <w:szCs w:val="24"/>
        </w:rPr>
        <w:t xml:space="preserve">Заполнение карточки образовательного учреждения осуществляется пользователем с ролью </w:t>
      </w:r>
      <w:r w:rsidRPr="00695273">
        <w:rPr>
          <w:rStyle w:val="a"/>
          <w:b w:val="0"/>
          <w:color w:val="000000"/>
          <w:sz w:val="24"/>
          <w:szCs w:val="24"/>
          <w:lang w:val="ru-RU"/>
        </w:rPr>
        <w:t>"Администратор системы"</w:t>
      </w:r>
      <w:r w:rsidRPr="00065F03">
        <w:rPr>
          <w:rStyle w:val="a"/>
          <w:color w:val="000000"/>
          <w:sz w:val="24"/>
          <w:szCs w:val="24"/>
          <w:lang w:val="ru-RU"/>
        </w:rPr>
        <w:t xml:space="preserve"> </w:t>
      </w:r>
      <w:r w:rsidRPr="00065F03">
        <w:rPr>
          <w:color w:val="000000"/>
          <w:sz w:val="24"/>
          <w:szCs w:val="24"/>
        </w:rPr>
        <w:t>в соответствии с информацией</w:t>
      </w:r>
      <w:r>
        <w:rPr>
          <w:color w:val="000000"/>
          <w:sz w:val="24"/>
          <w:szCs w:val="24"/>
        </w:rPr>
        <w:t>,</w:t>
      </w:r>
      <w:r w:rsidRPr="00065F03">
        <w:rPr>
          <w:color w:val="000000"/>
          <w:sz w:val="24"/>
          <w:szCs w:val="24"/>
        </w:rPr>
        <w:t xml:space="preserve"> подготовленной руководителем образовательного учреждения.</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5.2. </w:t>
      </w:r>
      <w:r w:rsidRPr="00065F03">
        <w:rPr>
          <w:color w:val="000000"/>
          <w:sz w:val="24"/>
          <w:szCs w:val="24"/>
        </w:rPr>
        <w:t>Ответственность за своевременность и правильность заполнение карточки образовательного учреждения несёт руководитель образовательного учреждения.</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5.3. </w:t>
      </w:r>
      <w:r w:rsidRPr="00065F03">
        <w:rPr>
          <w:color w:val="000000"/>
          <w:sz w:val="24"/>
          <w:szCs w:val="24"/>
        </w:rPr>
        <w:t xml:space="preserve">Заполнение карточки образовательного учреждения должно быть завершено в период </w:t>
      </w:r>
      <w:r>
        <w:rPr>
          <w:color w:val="000000"/>
          <w:sz w:val="24"/>
          <w:szCs w:val="24"/>
        </w:rPr>
        <w:t xml:space="preserve">по </w:t>
      </w:r>
      <w:r w:rsidRPr="00695273">
        <w:rPr>
          <w:rStyle w:val="a"/>
          <w:b w:val="0"/>
          <w:color w:val="000000"/>
          <w:sz w:val="24"/>
          <w:szCs w:val="24"/>
          <w:lang w:val="ru-RU"/>
        </w:rPr>
        <w:t>15 сентября</w:t>
      </w:r>
      <w:r w:rsidRPr="00065F03">
        <w:rPr>
          <w:rStyle w:val="a"/>
          <w:color w:val="000000"/>
          <w:sz w:val="24"/>
          <w:szCs w:val="24"/>
          <w:lang w:val="ru-RU"/>
        </w:rPr>
        <w:t>.</w:t>
      </w:r>
    </w:p>
    <w:p w:rsidR="000020AE" w:rsidRDefault="000020AE" w:rsidP="00065F03">
      <w:pPr>
        <w:pStyle w:val="Heading2"/>
        <w:spacing w:before="0" w:after="0" w:line="240" w:lineRule="auto"/>
        <w:jc w:val="center"/>
        <w:rPr>
          <w:rStyle w:val="20"/>
          <w:b/>
          <w:bCs/>
          <w:i w:val="0"/>
          <w:color w:val="000000"/>
          <w:sz w:val="24"/>
          <w:szCs w:val="24"/>
        </w:rPr>
      </w:pPr>
      <w:bookmarkStart w:id="24" w:name="_Toc395690602"/>
      <w:bookmarkStart w:id="25" w:name="_Toc395691282"/>
      <w:bookmarkStart w:id="26" w:name="_Toc395691368"/>
      <w:bookmarkStart w:id="27" w:name="_Toc395691745"/>
    </w:p>
    <w:p w:rsidR="000020AE" w:rsidRPr="00065F03" w:rsidRDefault="000020AE" w:rsidP="00065F03">
      <w:pPr>
        <w:pStyle w:val="Heading2"/>
        <w:spacing w:before="0" w:after="0" w:line="240" w:lineRule="auto"/>
        <w:jc w:val="center"/>
        <w:rPr>
          <w:rFonts w:ascii="Times New Roman" w:hAnsi="Times New Roman" w:cs="Times New Roman"/>
          <w:i w:val="0"/>
          <w:sz w:val="24"/>
          <w:szCs w:val="24"/>
        </w:rPr>
      </w:pPr>
      <w:r>
        <w:rPr>
          <w:rStyle w:val="20"/>
          <w:b/>
          <w:bCs/>
          <w:i w:val="0"/>
          <w:color w:val="000000"/>
          <w:sz w:val="24"/>
          <w:szCs w:val="24"/>
        </w:rPr>
        <w:t xml:space="preserve">6. </w:t>
      </w:r>
      <w:r w:rsidRPr="00065F03">
        <w:rPr>
          <w:rStyle w:val="20"/>
          <w:b/>
          <w:bCs/>
          <w:i w:val="0"/>
          <w:color w:val="000000"/>
          <w:sz w:val="24"/>
          <w:szCs w:val="24"/>
        </w:rPr>
        <w:t>Заполнение данных о лицензиях и аккредитациях</w:t>
      </w:r>
      <w:bookmarkEnd w:id="24"/>
      <w:bookmarkEnd w:id="25"/>
      <w:bookmarkEnd w:id="26"/>
      <w:bookmarkEnd w:id="27"/>
    </w:p>
    <w:p w:rsidR="000020AE" w:rsidRDefault="000020AE" w:rsidP="00065F03">
      <w:pPr>
        <w:pStyle w:val="BodyText"/>
        <w:shd w:val="clear" w:color="auto" w:fill="auto"/>
        <w:spacing w:line="240" w:lineRule="auto"/>
        <w:ind w:firstLine="547"/>
        <w:jc w:val="both"/>
        <w:rPr>
          <w:color w:val="000000"/>
          <w:sz w:val="24"/>
          <w:szCs w:val="24"/>
        </w:rPr>
      </w:pP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6.1. </w:t>
      </w:r>
      <w:r w:rsidRPr="00065F03">
        <w:rPr>
          <w:color w:val="000000"/>
          <w:sz w:val="24"/>
          <w:szCs w:val="24"/>
        </w:rPr>
        <w:t xml:space="preserve">Заполнение данных о лицензиях и аккредитациях образовательного учреждения осуществляется пользователем с ролью </w:t>
      </w:r>
      <w:r w:rsidRPr="00695273">
        <w:rPr>
          <w:rStyle w:val="a"/>
          <w:b w:val="0"/>
          <w:color w:val="000000"/>
          <w:sz w:val="24"/>
          <w:szCs w:val="24"/>
          <w:lang w:val="ru-RU"/>
        </w:rPr>
        <w:t>"Администратор системы"</w:t>
      </w:r>
      <w:r w:rsidRPr="00065F03">
        <w:rPr>
          <w:rStyle w:val="a"/>
          <w:color w:val="000000"/>
          <w:sz w:val="24"/>
          <w:szCs w:val="24"/>
          <w:lang w:val="ru-RU"/>
        </w:rPr>
        <w:t xml:space="preserve"> </w:t>
      </w:r>
      <w:r w:rsidRPr="00065F03">
        <w:rPr>
          <w:color w:val="000000"/>
          <w:sz w:val="24"/>
          <w:szCs w:val="24"/>
        </w:rPr>
        <w:t>в соответствии с информацией</w:t>
      </w:r>
      <w:r>
        <w:rPr>
          <w:color w:val="000000"/>
          <w:sz w:val="24"/>
          <w:szCs w:val="24"/>
        </w:rPr>
        <w:t>,</w:t>
      </w:r>
      <w:r w:rsidRPr="00065F03">
        <w:rPr>
          <w:color w:val="000000"/>
          <w:sz w:val="24"/>
          <w:szCs w:val="24"/>
        </w:rPr>
        <w:t xml:space="preserve"> подготовленной руководителем образовательного учреждения.</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6.2. </w:t>
      </w:r>
      <w:r w:rsidRPr="00065F03">
        <w:rPr>
          <w:color w:val="000000"/>
          <w:sz w:val="24"/>
          <w:szCs w:val="24"/>
        </w:rPr>
        <w:t>Ответственность за своевременность и правильность заполнени</w:t>
      </w:r>
      <w:r>
        <w:rPr>
          <w:color w:val="000000"/>
          <w:sz w:val="24"/>
          <w:szCs w:val="24"/>
        </w:rPr>
        <w:t>я</w:t>
      </w:r>
      <w:r w:rsidRPr="00065F03">
        <w:rPr>
          <w:color w:val="000000"/>
          <w:sz w:val="24"/>
          <w:szCs w:val="24"/>
        </w:rPr>
        <w:t xml:space="preserve"> данных о лицензиях и аккредитациях образовательного учреждения несёт руководитель образовательного учреждения.</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6.3. </w:t>
      </w:r>
      <w:r w:rsidRPr="00065F03">
        <w:rPr>
          <w:color w:val="000000"/>
          <w:sz w:val="24"/>
          <w:szCs w:val="24"/>
        </w:rPr>
        <w:t xml:space="preserve">Заполнение данных о лицензиях и аккредитациях образовательного учреждения должно быть завершено в период </w:t>
      </w:r>
      <w:r w:rsidRPr="00695273">
        <w:rPr>
          <w:rStyle w:val="a"/>
          <w:b w:val="0"/>
          <w:color w:val="000000"/>
          <w:sz w:val="24"/>
          <w:szCs w:val="24"/>
          <w:lang w:val="ru-RU"/>
        </w:rPr>
        <w:t>по 15 сентября</w:t>
      </w:r>
      <w:r w:rsidRPr="00065F03">
        <w:rPr>
          <w:rStyle w:val="a"/>
          <w:color w:val="000000"/>
          <w:sz w:val="24"/>
          <w:szCs w:val="24"/>
          <w:lang w:val="ru-RU"/>
        </w:rPr>
        <w:t>.</w:t>
      </w:r>
    </w:p>
    <w:p w:rsidR="000020AE" w:rsidRDefault="000020AE" w:rsidP="00065F03">
      <w:pPr>
        <w:pStyle w:val="Heading2"/>
        <w:spacing w:before="0" w:after="0" w:line="240" w:lineRule="auto"/>
        <w:jc w:val="center"/>
        <w:rPr>
          <w:rStyle w:val="20"/>
          <w:b/>
          <w:bCs/>
          <w:i w:val="0"/>
          <w:color w:val="000000"/>
          <w:sz w:val="24"/>
          <w:szCs w:val="24"/>
        </w:rPr>
      </w:pPr>
      <w:bookmarkStart w:id="28" w:name="_Toc395690603"/>
      <w:bookmarkStart w:id="29" w:name="_Toc395691283"/>
      <w:bookmarkStart w:id="30" w:name="_Toc395691369"/>
      <w:bookmarkStart w:id="31" w:name="_Toc395691746"/>
    </w:p>
    <w:p w:rsidR="000020AE" w:rsidRPr="00065F03" w:rsidRDefault="000020AE" w:rsidP="00065F03">
      <w:pPr>
        <w:pStyle w:val="Heading2"/>
        <w:spacing w:before="0" w:after="0" w:line="240" w:lineRule="auto"/>
        <w:jc w:val="center"/>
        <w:rPr>
          <w:rFonts w:ascii="Times New Roman" w:hAnsi="Times New Roman" w:cs="Times New Roman"/>
          <w:i w:val="0"/>
          <w:sz w:val="24"/>
          <w:szCs w:val="24"/>
        </w:rPr>
      </w:pPr>
      <w:r>
        <w:rPr>
          <w:rStyle w:val="20"/>
          <w:b/>
          <w:bCs/>
          <w:i w:val="0"/>
          <w:color w:val="000000"/>
          <w:sz w:val="24"/>
          <w:szCs w:val="24"/>
        </w:rPr>
        <w:t xml:space="preserve">7. </w:t>
      </w:r>
      <w:r w:rsidRPr="00065F03">
        <w:rPr>
          <w:rStyle w:val="20"/>
          <w:b/>
          <w:bCs/>
          <w:i w:val="0"/>
          <w:color w:val="000000"/>
          <w:sz w:val="24"/>
          <w:szCs w:val="24"/>
        </w:rPr>
        <w:t>Учебный план</w:t>
      </w:r>
      <w:bookmarkEnd w:id="28"/>
      <w:bookmarkEnd w:id="29"/>
      <w:bookmarkEnd w:id="30"/>
      <w:bookmarkEnd w:id="31"/>
    </w:p>
    <w:p w:rsidR="000020AE" w:rsidRDefault="000020AE" w:rsidP="00065F03">
      <w:pPr>
        <w:pStyle w:val="BodyText"/>
        <w:shd w:val="clear" w:color="auto" w:fill="auto"/>
        <w:spacing w:line="240" w:lineRule="auto"/>
        <w:ind w:firstLine="547"/>
        <w:jc w:val="both"/>
        <w:rPr>
          <w:color w:val="000000"/>
          <w:sz w:val="24"/>
          <w:szCs w:val="24"/>
        </w:rPr>
      </w:pP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7.1. </w:t>
      </w:r>
      <w:r w:rsidRPr="00065F03">
        <w:rPr>
          <w:color w:val="000000"/>
          <w:sz w:val="24"/>
          <w:szCs w:val="24"/>
        </w:rPr>
        <w:t xml:space="preserve">Формирование учебного плана осуществляется как на этапах прохождения "Мастера ввода данных" и закрытия учебного года, так и независимо от этих операций. Наличие полного учебного плана в системе "Сетевой город. Образование" </w:t>
      </w:r>
      <w:r>
        <w:rPr>
          <w:color w:val="000000"/>
          <w:sz w:val="24"/>
          <w:szCs w:val="24"/>
        </w:rPr>
        <w:t xml:space="preserve">МКОУ «Среднепахачинская средняя школа» </w:t>
      </w:r>
      <w:r w:rsidRPr="00065F03">
        <w:rPr>
          <w:color w:val="000000"/>
          <w:sz w:val="24"/>
          <w:szCs w:val="24"/>
        </w:rPr>
        <w:t>требует введения следующей информации в базу данных:</w:t>
      </w:r>
    </w:p>
    <w:p w:rsidR="000020AE" w:rsidRPr="00065F03" w:rsidRDefault="000020AE" w:rsidP="00065F03">
      <w:pPr>
        <w:pStyle w:val="BodyText"/>
        <w:shd w:val="clear" w:color="auto" w:fill="auto"/>
        <w:spacing w:line="240" w:lineRule="auto"/>
        <w:ind w:firstLine="547"/>
        <w:jc w:val="both"/>
        <w:rPr>
          <w:sz w:val="24"/>
          <w:szCs w:val="24"/>
        </w:rPr>
      </w:pPr>
      <w:r w:rsidRPr="00065F03">
        <w:rPr>
          <w:color w:val="000000"/>
          <w:sz w:val="24"/>
          <w:szCs w:val="24"/>
        </w:rPr>
        <w:t>название, сроки начала и конца учебного года, а также учебных периодов и каникул; образовательные области, предметы, преподаватели, а также при необходимости разделение предметов на подгруппы; профили с указанием параллелей;</w:t>
      </w:r>
    </w:p>
    <w:p w:rsidR="000020AE" w:rsidRPr="00065F03" w:rsidRDefault="000020AE" w:rsidP="00065F03">
      <w:pPr>
        <w:pStyle w:val="BodyText"/>
        <w:shd w:val="clear" w:color="auto" w:fill="auto"/>
        <w:spacing w:line="240" w:lineRule="auto"/>
        <w:ind w:firstLine="547"/>
        <w:jc w:val="both"/>
        <w:rPr>
          <w:sz w:val="24"/>
          <w:szCs w:val="24"/>
        </w:rPr>
      </w:pPr>
      <w:r w:rsidRPr="00065F03">
        <w:rPr>
          <w:color w:val="000000"/>
          <w:sz w:val="24"/>
          <w:szCs w:val="24"/>
        </w:rPr>
        <w:t>компоненты и значения нагрузки по компонентам в параллелях; количество часов по каждому предмету в классах.</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7.2. </w:t>
      </w:r>
      <w:r w:rsidRPr="00065F03">
        <w:rPr>
          <w:color w:val="000000"/>
          <w:sz w:val="24"/>
          <w:szCs w:val="24"/>
        </w:rPr>
        <w:t xml:space="preserve">Формирование учебного плана осуществляется пользователем с ролью </w:t>
      </w:r>
      <w:r w:rsidRPr="00695273">
        <w:rPr>
          <w:rStyle w:val="a"/>
          <w:b w:val="0"/>
          <w:color w:val="000000"/>
          <w:sz w:val="24"/>
          <w:szCs w:val="24"/>
          <w:lang w:val="ru-RU"/>
        </w:rPr>
        <w:t>"Завуч</w:t>
      </w:r>
      <w:r>
        <w:rPr>
          <w:rStyle w:val="a"/>
          <w:b w:val="0"/>
          <w:color w:val="000000"/>
          <w:sz w:val="24"/>
          <w:szCs w:val="24"/>
          <w:lang w:val="ru-RU"/>
        </w:rPr>
        <w:t xml:space="preserve"> по УЧ</w:t>
      </w:r>
      <w:r w:rsidRPr="00695273">
        <w:rPr>
          <w:rStyle w:val="a"/>
          <w:b w:val="0"/>
          <w:color w:val="000000"/>
          <w:sz w:val="24"/>
          <w:szCs w:val="24"/>
          <w:lang w:val="ru-RU"/>
        </w:rPr>
        <w:t>"</w:t>
      </w:r>
      <w:r w:rsidRPr="00065F03">
        <w:rPr>
          <w:rStyle w:val="a"/>
          <w:color w:val="000000"/>
          <w:sz w:val="24"/>
          <w:szCs w:val="24"/>
          <w:lang w:val="ru-RU"/>
        </w:rPr>
        <w:t xml:space="preserve"> </w:t>
      </w:r>
      <w:r w:rsidRPr="00065F03">
        <w:rPr>
          <w:color w:val="000000"/>
          <w:sz w:val="24"/>
          <w:szCs w:val="24"/>
        </w:rPr>
        <w:t>в соответствии с информацией</w:t>
      </w:r>
      <w:r>
        <w:rPr>
          <w:color w:val="000000"/>
          <w:sz w:val="24"/>
          <w:szCs w:val="24"/>
        </w:rPr>
        <w:t>,</w:t>
      </w:r>
      <w:r w:rsidRPr="00065F03">
        <w:rPr>
          <w:color w:val="000000"/>
          <w:sz w:val="24"/>
          <w:szCs w:val="24"/>
        </w:rPr>
        <w:t xml:space="preserve"> подготовленной руководителем образовательного учреждения.</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7.3. </w:t>
      </w:r>
      <w:r w:rsidRPr="00065F03">
        <w:rPr>
          <w:color w:val="000000"/>
          <w:sz w:val="24"/>
          <w:szCs w:val="24"/>
        </w:rPr>
        <w:t xml:space="preserve">Формирование учебного плана должно быть завершено до </w:t>
      </w:r>
      <w:r w:rsidRPr="00695273">
        <w:rPr>
          <w:rStyle w:val="a"/>
          <w:b w:val="0"/>
          <w:color w:val="000000"/>
          <w:sz w:val="24"/>
          <w:szCs w:val="24"/>
          <w:lang w:val="ru-RU"/>
        </w:rPr>
        <w:t>15 сентября</w:t>
      </w:r>
      <w:r w:rsidRPr="00065F03">
        <w:rPr>
          <w:rStyle w:val="a"/>
          <w:color w:val="000000"/>
          <w:sz w:val="24"/>
          <w:szCs w:val="24"/>
          <w:lang w:val="ru-RU"/>
        </w:rPr>
        <w:t>.</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7.4. </w:t>
      </w:r>
      <w:r w:rsidRPr="00065F03">
        <w:rPr>
          <w:color w:val="000000"/>
          <w:sz w:val="24"/>
          <w:szCs w:val="24"/>
        </w:rPr>
        <w:t>Ответственность за своевременность и правильность формирования учебного плана несёт руководитель образовательного учреждения.</w:t>
      </w:r>
    </w:p>
    <w:p w:rsidR="000020AE" w:rsidRDefault="000020AE" w:rsidP="00065F03">
      <w:pPr>
        <w:pStyle w:val="Heading2"/>
        <w:spacing w:before="0" w:after="0" w:line="240" w:lineRule="auto"/>
        <w:jc w:val="center"/>
        <w:rPr>
          <w:rStyle w:val="20"/>
          <w:b/>
          <w:bCs/>
          <w:i w:val="0"/>
          <w:color w:val="000000"/>
          <w:sz w:val="24"/>
          <w:szCs w:val="24"/>
        </w:rPr>
      </w:pPr>
      <w:bookmarkStart w:id="32" w:name="_Toc395690604"/>
      <w:bookmarkStart w:id="33" w:name="_Toc395691284"/>
      <w:bookmarkStart w:id="34" w:name="_Toc395691370"/>
      <w:bookmarkStart w:id="35" w:name="_Toc395691747"/>
    </w:p>
    <w:p w:rsidR="000020AE" w:rsidRPr="00065F03" w:rsidRDefault="000020AE" w:rsidP="00065F03">
      <w:pPr>
        <w:pStyle w:val="Heading2"/>
        <w:spacing w:before="0" w:after="0" w:line="240" w:lineRule="auto"/>
        <w:jc w:val="center"/>
        <w:rPr>
          <w:rFonts w:ascii="Times New Roman" w:hAnsi="Times New Roman" w:cs="Times New Roman"/>
          <w:i w:val="0"/>
          <w:sz w:val="24"/>
          <w:szCs w:val="24"/>
        </w:rPr>
      </w:pPr>
      <w:r>
        <w:rPr>
          <w:rStyle w:val="20"/>
          <w:b/>
          <w:bCs/>
          <w:i w:val="0"/>
          <w:color w:val="000000"/>
          <w:sz w:val="24"/>
          <w:szCs w:val="24"/>
        </w:rPr>
        <w:t xml:space="preserve">8. </w:t>
      </w:r>
      <w:r w:rsidRPr="00065F03">
        <w:rPr>
          <w:rStyle w:val="20"/>
          <w:b/>
          <w:bCs/>
          <w:i w:val="0"/>
          <w:color w:val="000000"/>
          <w:sz w:val="24"/>
          <w:szCs w:val="24"/>
        </w:rPr>
        <w:t>Полнота персональных данных о сотрудниках</w:t>
      </w:r>
      <w:bookmarkEnd w:id="32"/>
      <w:bookmarkEnd w:id="33"/>
      <w:bookmarkEnd w:id="34"/>
      <w:bookmarkEnd w:id="35"/>
    </w:p>
    <w:p w:rsidR="000020AE" w:rsidRDefault="000020AE" w:rsidP="00065F03">
      <w:pPr>
        <w:pStyle w:val="BodyText"/>
        <w:shd w:val="clear" w:color="auto" w:fill="auto"/>
        <w:spacing w:line="240" w:lineRule="auto"/>
        <w:ind w:firstLine="547"/>
        <w:jc w:val="both"/>
        <w:rPr>
          <w:color w:val="000000"/>
          <w:sz w:val="24"/>
          <w:szCs w:val="24"/>
        </w:rPr>
      </w:pP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8.1. </w:t>
      </w:r>
      <w:r w:rsidRPr="00065F03">
        <w:rPr>
          <w:color w:val="000000"/>
          <w:sz w:val="24"/>
          <w:szCs w:val="24"/>
        </w:rPr>
        <w:t xml:space="preserve">В соответствии с федеральным законом от 27.07.2006 №152-ФЗ «О персональных данных» для внесения персональных данных в систему "Сетевой город. Образование" </w:t>
      </w:r>
      <w:r>
        <w:rPr>
          <w:color w:val="000000"/>
          <w:sz w:val="24"/>
          <w:szCs w:val="24"/>
        </w:rPr>
        <w:t xml:space="preserve">МКОУ «Среднепахачинская средняя школа» </w:t>
      </w:r>
      <w:r w:rsidRPr="00065F03">
        <w:rPr>
          <w:color w:val="000000"/>
          <w:sz w:val="24"/>
          <w:szCs w:val="24"/>
        </w:rPr>
        <w:t>сотрудник должен дать письменное согласие на обработку персональных данных.</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8.2. </w:t>
      </w:r>
      <w:r w:rsidRPr="00065F03">
        <w:rPr>
          <w:color w:val="000000"/>
          <w:sz w:val="24"/>
          <w:szCs w:val="24"/>
        </w:rPr>
        <w:t xml:space="preserve">Внесение сведений о сотрудниках осуществляет пользователь с ролью </w:t>
      </w:r>
      <w:r w:rsidRPr="00695273">
        <w:rPr>
          <w:rStyle w:val="a"/>
          <w:b w:val="0"/>
          <w:color w:val="000000"/>
          <w:sz w:val="24"/>
          <w:szCs w:val="24"/>
          <w:lang w:val="ru-RU"/>
        </w:rPr>
        <w:t>"Специалист по кадрам"</w:t>
      </w:r>
      <w:r w:rsidRPr="00065F03">
        <w:rPr>
          <w:rStyle w:val="a"/>
          <w:color w:val="000000"/>
          <w:sz w:val="24"/>
          <w:szCs w:val="24"/>
          <w:lang w:val="ru-RU"/>
        </w:rPr>
        <w:t xml:space="preserve"> </w:t>
      </w:r>
      <w:r w:rsidRPr="00065F03">
        <w:rPr>
          <w:color w:val="000000"/>
          <w:sz w:val="24"/>
          <w:szCs w:val="24"/>
        </w:rPr>
        <w:t>в соответствии со списками</w:t>
      </w:r>
      <w:r>
        <w:rPr>
          <w:color w:val="000000"/>
          <w:sz w:val="24"/>
          <w:szCs w:val="24"/>
        </w:rPr>
        <w:t>,</w:t>
      </w:r>
      <w:r w:rsidRPr="00065F03">
        <w:rPr>
          <w:color w:val="000000"/>
          <w:sz w:val="24"/>
          <w:szCs w:val="24"/>
        </w:rPr>
        <w:t xml:space="preserve"> подготовленными руководителем образовательного учреждения.</w:t>
      </w:r>
    </w:p>
    <w:p w:rsidR="000020AE" w:rsidRPr="00065F03" w:rsidRDefault="000020AE" w:rsidP="00065F03">
      <w:pPr>
        <w:pStyle w:val="21"/>
        <w:shd w:val="clear" w:color="auto" w:fill="auto"/>
        <w:spacing w:after="0" w:line="240" w:lineRule="auto"/>
        <w:ind w:firstLine="547"/>
        <w:jc w:val="both"/>
        <w:rPr>
          <w:sz w:val="24"/>
          <w:szCs w:val="24"/>
        </w:rPr>
      </w:pPr>
      <w:r>
        <w:rPr>
          <w:rStyle w:val="22"/>
          <w:bCs/>
          <w:color w:val="000000"/>
          <w:sz w:val="24"/>
          <w:szCs w:val="24"/>
        </w:rPr>
        <w:t xml:space="preserve">8.3. </w:t>
      </w:r>
      <w:r w:rsidRPr="00695273">
        <w:rPr>
          <w:rStyle w:val="22"/>
          <w:bCs/>
          <w:color w:val="000000"/>
          <w:sz w:val="24"/>
          <w:szCs w:val="24"/>
        </w:rPr>
        <w:t xml:space="preserve">В системе "Сетевой город. Образование" </w:t>
      </w:r>
      <w:r w:rsidRPr="007806CF">
        <w:rPr>
          <w:b w:val="0"/>
          <w:color w:val="000000"/>
          <w:sz w:val="24"/>
          <w:szCs w:val="24"/>
        </w:rPr>
        <w:t xml:space="preserve">МКОУ «Среднепахачинская средняя школа» </w:t>
      </w:r>
      <w:r w:rsidRPr="007806CF">
        <w:rPr>
          <w:rStyle w:val="22"/>
          <w:b/>
          <w:bCs/>
          <w:color w:val="000000"/>
          <w:sz w:val="24"/>
          <w:szCs w:val="24"/>
        </w:rPr>
        <w:t xml:space="preserve"> </w:t>
      </w:r>
      <w:r w:rsidRPr="00695273">
        <w:rPr>
          <w:rStyle w:val="22"/>
          <w:bCs/>
          <w:color w:val="000000"/>
          <w:sz w:val="24"/>
          <w:szCs w:val="24"/>
        </w:rPr>
        <w:t xml:space="preserve">должны содержаться следующие сведения о сотрудниках: </w:t>
      </w:r>
      <w:r w:rsidRPr="00065F03">
        <w:rPr>
          <w:rStyle w:val="20"/>
          <w:bCs/>
          <w:color w:val="000000"/>
          <w:sz w:val="24"/>
          <w:szCs w:val="24"/>
        </w:rPr>
        <w:t>фамилия, имя, отчество, пол, дата рождения, основная должность (должность, разряд, категория, дата последней аттестации), заявка на аттестацию по основной должности (дата аттестации, разряд, категория), дополнительная должность (должность, разряд, категория, дата последней аттестации), заявка на аттестацию по дополнительной должности (дата аттестации, разряд, категория), функции пользователя, специальность по диплому.</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8.4. </w:t>
      </w:r>
      <w:r w:rsidRPr="00065F03">
        <w:rPr>
          <w:color w:val="000000"/>
          <w:sz w:val="24"/>
          <w:szCs w:val="24"/>
        </w:rPr>
        <w:t xml:space="preserve">Перечисленные выше сведения о сотрудниках должны быть внесены в систему "Сетевой город. Образование" </w:t>
      </w:r>
      <w:r w:rsidRPr="00695273">
        <w:rPr>
          <w:rStyle w:val="a"/>
          <w:b w:val="0"/>
          <w:color w:val="000000"/>
          <w:sz w:val="24"/>
          <w:szCs w:val="24"/>
          <w:lang w:val="ru-RU"/>
        </w:rPr>
        <w:t>до 15 сентября</w:t>
      </w:r>
      <w:r w:rsidRPr="00065F03">
        <w:rPr>
          <w:rStyle w:val="a"/>
          <w:color w:val="000000"/>
          <w:sz w:val="24"/>
          <w:szCs w:val="24"/>
          <w:lang w:val="ru-RU"/>
        </w:rPr>
        <w:t>.</w:t>
      </w:r>
    </w:p>
    <w:p w:rsidR="000020AE" w:rsidRDefault="000020AE" w:rsidP="00695273">
      <w:pPr>
        <w:pStyle w:val="BodyText"/>
        <w:shd w:val="clear" w:color="auto" w:fill="auto"/>
        <w:spacing w:line="240" w:lineRule="auto"/>
        <w:ind w:firstLine="547"/>
        <w:jc w:val="both"/>
        <w:rPr>
          <w:rStyle w:val="a"/>
          <w:color w:val="000000"/>
          <w:sz w:val="24"/>
          <w:szCs w:val="24"/>
          <w:lang w:val="ru-RU"/>
        </w:rPr>
      </w:pPr>
      <w:r>
        <w:rPr>
          <w:color w:val="000000"/>
          <w:sz w:val="24"/>
          <w:szCs w:val="24"/>
        </w:rPr>
        <w:t xml:space="preserve">8.5. </w:t>
      </w:r>
      <w:r w:rsidRPr="00065F03">
        <w:rPr>
          <w:color w:val="000000"/>
          <w:sz w:val="24"/>
          <w:szCs w:val="24"/>
        </w:rPr>
        <w:t xml:space="preserve">Ответственность за своевременность и правильность сведений о сотрудниках несёт пользователь с ролью </w:t>
      </w:r>
      <w:r w:rsidRPr="00695273">
        <w:rPr>
          <w:rStyle w:val="a"/>
          <w:b w:val="0"/>
          <w:color w:val="000000"/>
          <w:sz w:val="24"/>
          <w:szCs w:val="24"/>
          <w:lang w:val="ru-RU"/>
        </w:rPr>
        <w:t>"Завуч</w:t>
      </w:r>
      <w:r>
        <w:rPr>
          <w:rStyle w:val="a"/>
          <w:b w:val="0"/>
          <w:color w:val="000000"/>
          <w:sz w:val="24"/>
          <w:szCs w:val="24"/>
          <w:lang w:val="ru-RU"/>
        </w:rPr>
        <w:t xml:space="preserve"> УЧ</w:t>
      </w:r>
      <w:r w:rsidRPr="00695273">
        <w:rPr>
          <w:rStyle w:val="a"/>
          <w:b w:val="0"/>
          <w:color w:val="000000"/>
          <w:sz w:val="24"/>
          <w:szCs w:val="24"/>
          <w:lang w:val="ru-RU"/>
        </w:rPr>
        <w:t>".</w:t>
      </w:r>
      <w:bookmarkStart w:id="36" w:name="_Toc395690605"/>
      <w:bookmarkStart w:id="37" w:name="_Toc395691285"/>
      <w:bookmarkStart w:id="38" w:name="_Toc395691371"/>
      <w:bookmarkStart w:id="39" w:name="_Toc395691748"/>
    </w:p>
    <w:p w:rsidR="000020AE" w:rsidRDefault="000020AE" w:rsidP="00695273">
      <w:pPr>
        <w:pStyle w:val="BodyText"/>
        <w:shd w:val="clear" w:color="auto" w:fill="auto"/>
        <w:spacing w:line="240" w:lineRule="auto"/>
        <w:ind w:firstLine="547"/>
        <w:jc w:val="both"/>
        <w:rPr>
          <w:rStyle w:val="a"/>
          <w:color w:val="000000"/>
          <w:sz w:val="24"/>
          <w:szCs w:val="24"/>
          <w:lang w:val="ru-RU"/>
        </w:rPr>
      </w:pPr>
    </w:p>
    <w:p w:rsidR="000020AE" w:rsidRPr="00065F03" w:rsidRDefault="000020AE" w:rsidP="00B11553">
      <w:pPr>
        <w:pStyle w:val="BodyText"/>
        <w:shd w:val="clear" w:color="auto" w:fill="auto"/>
        <w:spacing w:line="240" w:lineRule="auto"/>
        <w:ind w:firstLine="547"/>
        <w:jc w:val="center"/>
        <w:rPr>
          <w:sz w:val="24"/>
          <w:szCs w:val="24"/>
        </w:rPr>
      </w:pPr>
      <w:r>
        <w:rPr>
          <w:rStyle w:val="20"/>
          <w:color w:val="000000"/>
          <w:sz w:val="24"/>
          <w:szCs w:val="24"/>
        </w:rPr>
        <w:t xml:space="preserve">9. </w:t>
      </w:r>
      <w:r w:rsidRPr="00065F03">
        <w:rPr>
          <w:rStyle w:val="20"/>
          <w:color w:val="000000"/>
          <w:sz w:val="24"/>
          <w:szCs w:val="24"/>
        </w:rPr>
        <w:t>Полнота персональных данных об обучающихся</w:t>
      </w:r>
      <w:bookmarkEnd w:id="36"/>
      <w:bookmarkEnd w:id="37"/>
      <w:bookmarkEnd w:id="38"/>
      <w:bookmarkEnd w:id="39"/>
    </w:p>
    <w:p w:rsidR="000020AE" w:rsidRDefault="000020AE" w:rsidP="00065F03">
      <w:pPr>
        <w:pStyle w:val="BodyText"/>
        <w:shd w:val="clear" w:color="auto" w:fill="auto"/>
        <w:spacing w:line="240" w:lineRule="auto"/>
        <w:ind w:firstLine="547"/>
        <w:jc w:val="both"/>
        <w:rPr>
          <w:color w:val="000000"/>
          <w:sz w:val="24"/>
          <w:szCs w:val="24"/>
        </w:rPr>
      </w:pP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9.1. </w:t>
      </w:r>
      <w:r w:rsidRPr="00065F03">
        <w:rPr>
          <w:color w:val="000000"/>
          <w:sz w:val="24"/>
          <w:szCs w:val="24"/>
        </w:rPr>
        <w:t>В соответствии с федеральным законом от 27.07.2006 №152-ФЗ «О персональных данных» для внесения персональных данных в систе</w:t>
      </w:r>
      <w:r>
        <w:rPr>
          <w:color w:val="000000"/>
          <w:sz w:val="24"/>
          <w:szCs w:val="24"/>
        </w:rPr>
        <w:t xml:space="preserve">му "Сетевой город. Образование" </w:t>
      </w:r>
      <w:r w:rsidRPr="007806CF">
        <w:rPr>
          <w:color w:val="000000"/>
          <w:sz w:val="24"/>
          <w:szCs w:val="24"/>
        </w:rPr>
        <w:t>МКОУ «Среднепахачинская средняя школа»</w:t>
      </w:r>
      <w:r w:rsidRPr="007806CF">
        <w:rPr>
          <w:b/>
          <w:color w:val="000000"/>
          <w:sz w:val="24"/>
          <w:szCs w:val="24"/>
        </w:rPr>
        <w:t xml:space="preserve"> </w:t>
      </w:r>
      <w:r w:rsidRPr="007806CF">
        <w:rPr>
          <w:rStyle w:val="22"/>
          <w:b w:val="0"/>
          <w:bCs w:val="0"/>
          <w:color w:val="000000"/>
          <w:sz w:val="24"/>
          <w:szCs w:val="24"/>
        </w:rPr>
        <w:t xml:space="preserve"> </w:t>
      </w:r>
      <w:r w:rsidRPr="00065F03">
        <w:rPr>
          <w:color w:val="000000"/>
          <w:sz w:val="24"/>
          <w:szCs w:val="24"/>
        </w:rPr>
        <w:t xml:space="preserve"> родитель или законный представитель обучающегося должны дать письменное согласие на обработку персональных данных.</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9.2. </w:t>
      </w:r>
      <w:r w:rsidRPr="00065F03">
        <w:rPr>
          <w:color w:val="000000"/>
          <w:sz w:val="24"/>
          <w:szCs w:val="24"/>
        </w:rPr>
        <w:t xml:space="preserve">Внесение сведений об обучающихся осуществляет пользователь с ролью </w:t>
      </w:r>
      <w:r w:rsidRPr="00695273">
        <w:rPr>
          <w:rStyle w:val="a"/>
          <w:b w:val="0"/>
          <w:color w:val="000000"/>
          <w:sz w:val="24"/>
          <w:szCs w:val="24"/>
          <w:lang w:val="ru-RU"/>
        </w:rPr>
        <w:t>"Администратор системы"</w:t>
      </w:r>
      <w:r w:rsidRPr="00065F03">
        <w:rPr>
          <w:rStyle w:val="a"/>
          <w:color w:val="000000"/>
          <w:sz w:val="24"/>
          <w:szCs w:val="24"/>
          <w:lang w:val="ru-RU"/>
        </w:rPr>
        <w:t xml:space="preserve"> </w:t>
      </w:r>
      <w:r w:rsidRPr="00065F03">
        <w:rPr>
          <w:color w:val="000000"/>
          <w:sz w:val="24"/>
          <w:szCs w:val="24"/>
        </w:rPr>
        <w:t>в соответствии со списками</w:t>
      </w:r>
      <w:r>
        <w:rPr>
          <w:color w:val="000000"/>
          <w:sz w:val="24"/>
          <w:szCs w:val="24"/>
        </w:rPr>
        <w:t>,</w:t>
      </w:r>
      <w:r w:rsidRPr="00065F03">
        <w:rPr>
          <w:color w:val="000000"/>
          <w:sz w:val="24"/>
          <w:szCs w:val="24"/>
        </w:rPr>
        <w:t xml:space="preserve"> подготовленными классными руководителями.</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9.3. </w:t>
      </w:r>
      <w:r w:rsidRPr="00065F03">
        <w:rPr>
          <w:color w:val="000000"/>
          <w:sz w:val="24"/>
          <w:szCs w:val="24"/>
        </w:rPr>
        <w:t>В системе "Сетевой</w:t>
      </w:r>
      <w:r>
        <w:rPr>
          <w:color w:val="000000"/>
          <w:sz w:val="24"/>
          <w:szCs w:val="24"/>
        </w:rPr>
        <w:t xml:space="preserve"> город. Образование" </w:t>
      </w:r>
      <w:r w:rsidRPr="007806CF">
        <w:rPr>
          <w:color w:val="000000"/>
          <w:sz w:val="24"/>
          <w:szCs w:val="24"/>
        </w:rPr>
        <w:t xml:space="preserve">МКОУ «Среднепахачинская средняя школа» </w:t>
      </w:r>
      <w:r w:rsidRPr="007806CF">
        <w:rPr>
          <w:rStyle w:val="22"/>
          <w:bCs w:val="0"/>
          <w:color w:val="000000"/>
          <w:sz w:val="24"/>
          <w:szCs w:val="24"/>
        </w:rPr>
        <w:t xml:space="preserve"> </w:t>
      </w:r>
      <w:r w:rsidRPr="007806CF">
        <w:rPr>
          <w:color w:val="000000"/>
          <w:sz w:val="24"/>
          <w:szCs w:val="24"/>
        </w:rPr>
        <w:t xml:space="preserve"> </w:t>
      </w:r>
      <w:r w:rsidRPr="00065F03">
        <w:rPr>
          <w:color w:val="000000"/>
          <w:sz w:val="24"/>
          <w:szCs w:val="24"/>
        </w:rPr>
        <w:t xml:space="preserve">должны содержаться следующие сведения об обучающихся: </w:t>
      </w:r>
      <w:r w:rsidRPr="00695273">
        <w:rPr>
          <w:rStyle w:val="a"/>
          <w:b w:val="0"/>
          <w:color w:val="000000"/>
          <w:sz w:val="24"/>
          <w:szCs w:val="24"/>
          <w:lang w:val="ru-RU"/>
        </w:rPr>
        <w:t>фамилия, имя, отчество, пол, дата рождения</w:t>
      </w:r>
      <w:r>
        <w:rPr>
          <w:rStyle w:val="a"/>
          <w:b w:val="0"/>
          <w:color w:val="000000"/>
          <w:sz w:val="24"/>
          <w:szCs w:val="24"/>
          <w:lang w:val="ru-RU"/>
        </w:rPr>
        <w:t>, информация о персональных достижениях учащегося (участие в олимпиадах, конкурсах, спортивных соревнованиях, получение стипендий, грантов, получение дополнительного образования и т.п.)</w:t>
      </w:r>
      <w:r w:rsidRPr="00065F03">
        <w:rPr>
          <w:rStyle w:val="a"/>
          <w:color w:val="000000"/>
          <w:sz w:val="24"/>
          <w:szCs w:val="24"/>
          <w:lang w:val="ru-RU"/>
        </w:rPr>
        <w:t>.</w:t>
      </w:r>
    </w:p>
    <w:p w:rsidR="000020AE" w:rsidRPr="007E39C8" w:rsidRDefault="000020AE" w:rsidP="00065F03">
      <w:pPr>
        <w:pStyle w:val="BodyText"/>
        <w:shd w:val="clear" w:color="auto" w:fill="auto"/>
        <w:spacing w:line="240" w:lineRule="auto"/>
        <w:ind w:firstLine="547"/>
        <w:jc w:val="both"/>
        <w:rPr>
          <w:b/>
          <w:sz w:val="24"/>
          <w:szCs w:val="24"/>
        </w:rPr>
      </w:pPr>
      <w:r>
        <w:rPr>
          <w:color w:val="000000"/>
          <w:sz w:val="24"/>
          <w:szCs w:val="24"/>
        </w:rPr>
        <w:t>9.4. С</w:t>
      </w:r>
      <w:r w:rsidRPr="00065F03">
        <w:rPr>
          <w:color w:val="000000"/>
          <w:sz w:val="24"/>
          <w:szCs w:val="24"/>
        </w:rPr>
        <w:t>ведения о</w:t>
      </w:r>
      <w:r>
        <w:rPr>
          <w:color w:val="000000"/>
          <w:sz w:val="24"/>
          <w:szCs w:val="24"/>
        </w:rPr>
        <w:t xml:space="preserve"> </w:t>
      </w:r>
      <w:r w:rsidRPr="00695273">
        <w:rPr>
          <w:rStyle w:val="a"/>
          <w:b w:val="0"/>
          <w:color w:val="000000"/>
          <w:sz w:val="24"/>
          <w:szCs w:val="24"/>
          <w:lang w:val="ru-RU"/>
        </w:rPr>
        <w:t>фамили</w:t>
      </w:r>
      <w:r>
        <w:rPr>
          <w:rStyle w:val="a"/>
          <w:b w:val="0"/>
          <w:color w:val="000000"/>
          <w:sz w:val="24"/>
          <w:szCs w:val="24"/>
          <w:lang w:val="ru-RU"/>
        </w:rPr>
        <w:t>и</w:t>
      </w:r>
      <w:r w:rsidRPr="00695273">
        <w:rPr>
          <w:rStyle w:val="a"/>
          <w:b w:val="0"/>
          <w:color w:val="000000"/>
          <w:sz w:val="24"/>
          <w:szCs w:val="24"/>
          <w:lang w:val="ru-RU"/>
        </w:rPr>
        <w:t>, им</w:t>
      </w:r>
      <w:r>
        <w:rPr>
          <w:rStyle w:val="a"/>
          <w:b w:val="0"/>
          <w:color w:val="000000"/>
          <w:sz w:val="24"/>
          <w:szCs w:val="24"/>
          <w:lang w:val="ru-RU"/>
        </w:rPr>
        <w:t>ени</w:t>
      </w:r>
      <w:r w:rsidRPr="00695273">
        <w:rPr>
          <w:rStyle w:val="a"/>
          <w:b w:val="0"/>
          <w:color w:val="000000"/>
          <w:sz w:val="24"/>
          <w:szCs w:val="24"/>
          <w:lang w:val="ru-RU"/>
        </w:rPr>
        <w:t>, отчеств</w:t>
      </w:r>
      <w:r>
        <w:rPr>
          <w:rStyle w:val="a"/>
          <w:b w:val="0"/>
          <w:color w:val="000000"/>
          <w:sz w:val="24"/>
          <w:szCs w:val="24"/>
          <w:lang w:val="ru-RU"/>
        </w:rPr>
        <w:t>е</w:t>
      </w:r>
      <w:r w:rsidRPr="00695273">
        <w:rPr>
          <w:rStyle w:val="a"/>
          <w:b w:val="0"/>
          <w:color w:val="000000"/>
          <w:sz w:val="24"/>
          <w:szCs w:val="24"/>
          <w:lang w:val="ru-RU"/>
        </w:rPr>
        <w:t>, пол</w:t>
      </w:r>
      <w:r>
        <w:rPr>
          <w:rStyle w:val="a"/>
          <w:b w:val="0"/>
          <w:color w:val="000000"/>
          <w:sz w:val="24"/>
          <w:szCs w:val="24"/>
          <w:lang w:val="ru-RU"/>
        </w:rPr>
        <w:t>е</w:t>
      </w:r>
      <w:r w:rsidRPr="00695273">
        <w:rPr>
          <w:rStyle w:val="a"/>
          <w:b w:val="0"/>
          <w:color w:val="000000"/>
          <w:sz w:val="24"/>
          <w:szCs w:val="24"/>
          <w:lang w:val="ru-RU"/>
        </w:rPr>
        <w:t>, дат</w:t>
      </w:r>
      <w:r>
        <w:rPr>
          <w:rStyle w:val="a"/>
          <w:b w:val="0"/>
          <w:color w:val="000000"/>
          <w:sz w:val="24"/>
          <w:szCs w:val="24"/>
          <w:lang w:val="ru-RU"/>
        </w:rPr>
        <w:t>е</w:t>
      </w:r>
      <w:r w:rsidRPr="00695273">
        <w:rPr>
          <w:rStyle w:val="a"/>
          <w:b w:val="0"/>
          <w:color w:val="000000"/>
          <w:sz w:val="24"/>
          <w:szCs w:val="24"/>
          <w:lang w:val="ru-RU"/>
        </w:rPr>
        <w:t xml:space="preserve"> рождения</w:t>
      </w:r>
      <w:r w:rsidRPr="00065F03">
        <w:rPr>
          <w:color w:val="000000"/>
          <w:sz w:val="24"/>
          <w:szCs w:val="24"/>
        </w:rPr>
        <w:t xml:space="preserve"> обучающихся должны быть внесены в систему "Сетевой город. Образование" </w:t>
      </w:r>
      <w:r w:rsidRPr="007E39C8">
        <w:rPr>
          <w:rStyle w:val="a"/>
          <w:b w:val="0"/>
          <w:color w:val="000000"/>
          <w:sz w:val="24"/>
          <w:szCs w:val="24"/>
          <w:lang w:val="ru-RU"/>
        </w:rPr>
        <w:t>до 15 сентября</w:t>
      </w:r>
      <w:r w:rsidRPr="00065F03">
        <w:rPr>
          <w:rStyle w:val="a"/>
          <w:color w:val="000000"/>
          <w:sz w:val="24"/>
          <w:szCs w:val="24"/>
          <w:lang w:val="ru-RU"/>
        </w:rPr>
        <w:t>.</w:t>
      </w:r>
      <w:r>
        <w:rPr>
          <w:rStyle w:val="a"/>
          <w:color w:val="000000"/>
          <w:sz w:val="24"/>
          <w:szCs w:val="24"/>
          <w:lang w:val="ru-RU"/>
        </w:rPr>
        <w:t xml:space="preserve"> </w:t>
      </w:r>
      <w:r w:rsidRPr="007E39C8">
        <w:rPr>
          <w:rStyle w:val="a"/>
          <w:b w:val="0"/>
          <w:color w:val="000000"/>
          <w:sz w:val="24"/>
          <w:szCs w:val="24"/>
          <w:lang w:val="ru-RU"/>
        </w:rPr>
        <w:t>Информация о персональных достижениях обучающегося вносится в систему</w:t>
      </w:r>
      <w:r>
        <w:rPr>
          <w:rStyle w:val="a"/>
          <w:b w:val="0"/>
          <w:color w:val="000000"/>
          <w:sz w:val="24"/>
          <w:szCs w:val="24"/>
          <w:lang w:val="ru-RU"/>
        </w:rPr>
        <w:t xml:space="preserve"> в течение учебного года</w:t>
      </w:r>
      <w:r w:rsidRPr="007E39C8">
        <w:rPr>
          <w:rStyle w:val="a"/>
          <w:b w:val="0"/>
          <w:color w:val="000000"/>
          <w:sz w:val="24"/>
          <w:szCs w:val="24"/>
          <w:lang w:val="ru-RU"/>
        </w:rPr>
        <w:t xml:space="preserve"> по мере накопления достижений.</w:t>
      </w:r>
    </w:p>
    <w:p w:rsidR="000020AE" w:rsidRDefault="000020AE" w:rsidP="00065F03">
      <w:pPr>
        <w:pStyle w:val="BodyText"/>
        <w:shd w:val="clear" w:color="auto" w:fill="auto"/>
        <w:spacing w:line="240" w:lineRule="auto"/>
        <w:ind w:firstLine="547"/>
        <w:jc w:val="both"/>
        <w:rPr>
          <w:rStyle w:val="a"/>
          <w:b w:val="0"/>
          <w:color w:val="000000"/>
          <w:sz w:val="24"/>
          <w:szCs w:val="24"/>
          <w:lang w:val="ru-RU"/>
        </w:rPr>
      </w:pPr>
      <w:r>
        <w:rPr>
          <w:color w:val="000000"/>
          <w:sz w:val="24"/>
          <w:szCs w:val="24"/>
        </w:rPr>
        <w:t xml:space="preserve">9.5. </w:t>
      </w:r>
      <w:r w:rsidRPr="00065F03">
        <w:rPr>
          <w:color w:val="000000"/>
          <w:sz w:val="24"/>
          <w:szCs w:val="24"/>
        </w:rPr>
        <w:t xml:space="preserve">Ответственность за своевременность и правильность сведений об обучающихся несёт пользователь с ролью </w:t>
      </w:r>
      <w:r w:rsidRPr="007E39C8">
        <w:rPr>
          <w:rStyle w:val="a"/>
          <w:b w:val="0"/>
          <w:color w:val="000000"/>
          <w:sz w:val="24"/>
          <w:szCs w:val="24"/>
          <w:lang w:val="ru-RU"/>
        </w:rPr>
        <w:t>"Завуч</w:t>
      </w:r>
      <w:r>
        <w:rPr>
          <w:rStyle w:val="a"/>
          <w:b w:val="0"/>
          <w:color w:val="000000"/>
          <w:sz w:val="24"/>
          <w:szCs w:val="24"/>
          <w:lang w:val="ru-RU"/>
        </w:rPr>
        <w:t xml:space="preserve"> УЧ</w:t>
      </w:r>
      <w:r w:rsidRPr="007E39C8">
        <w:rPr>
          <w:rStyle w:val="a"/>
          <w:b w:val="0"/>
          <w:color w:val="000000"/>
          <w:sz w:val="24"/>
          <w:szCs w:val="24"/>
          <w:lang w:val="ru-RU"/>
        </w:rPr>
        <w:t>".</w:t>
      </w:r>
    </w:p>
    <w:p w:rsidR="000020AE" w:rsidRDefault="000020AE" w:rsidP="00065F03">
      <w:pPr>
        <w:pStyle w:val="BodyText"/>
        <w:shd w:val="clear" w:color="auto" w:fill="auto"/>
        <w:spacing w:line="240" w:lineRule="auto"/>
        <w:ind w:firstLine="547"/>
        <w:jc w:val="both"/>
        <w:rPr>
          <w:rStyle w:val="a"/>
          <w:b w:val="0"/>
          <w:color w:val="000000"/>
          <w:sz w:val="24"/>
          <w:szCs w:val="24"/>
          <w:lang w:val="ru-RU"/>
        </w:rPr>
      </w:pPr>
    </w:p>
    <w:p w:rsidR="000020AE" w:rsidRDefault="000020AE" w:rsidP="00546BF4">
      <w:pPr>
        <w:pStyle w:val="BodyText"/>
        <w:shd w:val="clear" w:color="auto" w:fill="auto"/>
        <w:spacing w:line="240" w:lineRule="auto"/>
        <w:ind w:firstLine="547"/>
        <w:jc w:val="center"/>
        <w:rPr>
          <w:rStyle w:val="20"/>
          <w:color w:val="000000"/>
          <w:sz w:val="24"/>
          <w:szCs w:val="24"/>
        </w:rPr>
      </w:pPr>
      <w:r>
        <w:rPr>
          <w:rStyle w:val="20"/>
          <w:color w:val="000000"/>
          <w:sz w:val="24"/>
          <w:szCs w:val="24"/>
        </w:rPr>
        <w:t xml:space="preserve">10. </w:t>
      </w:r>
      <w:r w:rsidRPr="00065F03">
        <w:rPr>
          <w:rStyle w:val="20"/>
          <w:color w:val="000000"/>
          <w:sz w:val="24"/>
          <w:szCs w:val="24"/>
        </w:rPr>
        <w:t xml:space="preserve">Полнота персональных данных о </w:t>
      </w:r>
      <w:r>
        <w:rPr>
          <w:rStyle w:val="20"/>
          <w:color w:val="000000"/>
          <w:sz w:val="24"/>
          <w:szCs w:val="24"/>
        </w:rPr>
        <w:t>родителях</w:t>
      </w:r>
    </w:p>
    <w:p w:rsidR="000020AE" w:rsidRDefault="000020AE" w:rsidP="00546BF4">
      <w:pPr>
        <w:pStyle w:val="BodyText"/>
        <w:shd w:val="clear" w:color="auto" w:fill="auto"/>
        <w:spacing w:line="240" w:lineRule="auto"/>
        <w:ind w:firstLine="547"/>
        <w:jc w:val="center"/>
        <w:rPr>
          <w:rStyle w:val="20"/>
          <w:color w:val="000000"/>
          <w:sz w:val="24"/>
          <w:szCs w:val="24"/>
        </w:rPr>
      </w:pPr>
    </w:p>
    <w:p w:rsidR="000020AE" w:rsidRPr="00065F03" w:rsidRDefault="000020AE" w:rsidP="00546BF4">
      <w:pPr>
        <w:pStyle w:val="BodyText"/>
        <w:shd w:val="clear" w:color="auto" w:fill="auto"/>
        <w:spacing w:line="240" w:lineRule="auto"/>
        <w:ind w:firstLine="547"/>
        <w:jc w:val="both"/>
        <w:rPr>
          <w:sz w:val="24"/>
          <w:szCs w:val="24"/>
        </w:rPr>
      </w:pPr>
      <w:r>
        <w:rPr>
          <w:color w:val="000000"/>
          <w:sz w:val="24"/>
          <w:szCs w:val="24"/>
        </w:rPr>
        <w:t xml:space="preserve">10.1. </w:t>
      </w:r>
      <w:r w:rsidRPr="00065F03">
        <w:rPr>
          <w:color w:val="000000"/>
          <w:sz w:val="24"/>
          <w:szCs w:val="24"/>
        </w:rPr>
        <w:t>В соответствии с федеральным законом от 27.07.2006 №152-ФЗ «О персональных данных» для внесения персональных данных в систему "Сетевой</w:t>
      </w:r>
      <w:r>
        <w:rPr>
          <w:color w:val="000000"/>
          <w:sz w:val="24"/>
          <w:szCs w:val="24"/>
        </w:rPr>
        <w:t xml:space="preserve"> город. Образование" </w:t>
      </w:r>
      <w:r w:rsidRPr="007806CF">
        <w:rPr>
          <w:color w:val="000000"/>
          <w:sz w:val="24"/>
          <w:szCs w:val="24"/>
        </w:rPr>
        <w:t>МКОУ «Среднепахачинская средняя школа»</w:t>
      </w:r>
      <w:r>
        <w:rPr>
          <w:b/>
          <w:color w:val="000000"/>
          <w:sz w:val="24"/>
          <w:szCs w:val="24"/>
        </w:rPr>
        <w:t xml:space="preserve"> </w:t>
      </w:r>
      <w:r w:rsidRPr="00065F03">
        <w:rPr>
          <w:color w:val="000000"/>
          <w:sz w:val="24"/>
          <w:szCs w:val="24"/>
        </w:rPr>
        <w:t>родитель долж</w:t>
      </w:r>
      <w:r>
        <w:rPr>
          <w:color w:val="000000"/>
          <w:sz w:val="24"/>
          <w:szCs w:val="24"/>
        </w:rPr>
        <w:t>е</w:t>
      </w:r>
      <w:r w:rsidRPr="00065F03">
        <w:rPr>
          <w:color w:val="000000"/>
          <w:sz w:val="24"/>
          <w:szCs w:val="24"/>
        </w:rPr>
        <w:t>н дать письменное согласие на обработку</w:t>
      </w:r>
      <w:r>
        <w:rPr>
          <w:color w:val="000000"/>
          <w:sz w:val="24"/>
          <w:szCs w:val="24"/>
        </w:rPr>
        <w:t xml:space="preserve"> своих</w:t>
      </w:r>
      <w:r w:rsidRPr="00065F03">
        <w:rPr>
          <w:color w:val="000000"/>
          <w:sz w:val="24"/>
          <w:szCs w:val="24"/>
        </w:rPr>
        <w:t xml:space="preserve"> персональных данных.</w:t>
      </w:r>
    </w:p>
    <w:p w:rsidR="000020AE" w:rsidRDefault="000020AE" w:rsidP="00546BF4">
      <w:pPr>
        <w:pStyle w:val="BodyText"/>
        <w:shd w:val="clear" w:color="auto" w:fill="auto"/>
        <w:spacing w:line="240" w:lineRule="auto"/>
        <w:ind w:firstLine="547"/>
        <w:jc w:val="both"/>
        <w:rPr>
          <w:color w:val="000000"/>
          <w:sz w:val="24"/>
          <w:szCs w:val="24"/>
        </w:rPr>
      </w:pPr>
      <w:r>
        <w:rPr>
          <w:color w:val="000000"/>
          <w:sz w:val="24"/>
          <w:szCs w:val="24"/>
        </w:rPr>
        <w:t xml:space="preserve">10.2. </w:t>
      </w:r>
      <w:r w:rsidRPr="00065F03">
        <w:rPr>
          <w:color w:val="000000"/>
          <w:sz w:val="24"/>
          <w:szCs w:val="24"/>
        </w:rPr>
        <w:t>Внесение сведений о</w:t>
      </w:r>
      <w:r>
        <w:rPr>
          <w:color w:val="000000"/>
          <w:sz w:val="24"/>
          <w:szCs w:val="24"/>
        </w:rPr>
        <w:t xml:space="preserve"> родителях</w:t>
      </w:r>
      <w:r w:rsidRPr="00065F03">
        <w:rPr>
          <w:color w:val="000000"/>
          <w:sz w:val="24"/>
          <w:szCs w:val="24"/>
        </w:rPr>
        <w:t xml:space="preserve"> обучающихся осуществляет пользователь с ролью </w:t>
      </w:r>
      <w:r w:rsidRPr="00695273">
        <w:rPr>
          <w:rStyle w:val="a"/>
          <w:b w:val="0"/>
          <w:color w:val="000000"/>
          <w:sz w:val="24"/>
          <w:szCs w:val="24"/>
          <w:lang w:val="ru-RU"/>
        </w:rPr>
        <w:t>"Администратор системы"</w:t>
      </w:r>
      <w:r w:rsidRPr="00065F03">
        <w:rPr>
          <w:rStyle w:val="a"/>
          <w:color w:val="000000"/>
          <w:sz w:val="24"/>
          <w:szCs w:val="24"/>
          <w:lang w:val="ru-RU"/>
        </w:rPr>
        <w:t xml:space="preserve"> </w:t>
      </w:r>
      <w:r w:rsidRPr="00065F03">
        <w:rPr>
          <w:color w:val="000000"/>
          <w:sz w:val="24"/>
          <w:szCs w:val="24"/>
        </w:rPr>
        <w:t>в соответствии со списками</w:t>
      </w:r>
      <w:r>
        <w:rPr>
          <w:color w:val="000000"/>
          <w:sz w:val="24"/>
          <w:szCs w:val="24"/>
        </w:rPr>
        <w:t>,</w:t>
      </w:r>
      <w:r w:rsidRPr="00065F03">
        <w:rPr>
          <w:color w:val="000000"/>
          <w:sz w:val="24"/>
          <w:szCs w:val="24"/>
        </w:rPr>
        <w:t xml:space="preserve"> подготовленными классными руководителями.</w:t>
      </w:r>
    </w:p>
    <w:p w:rsidR="000020AE" w:rsidRPr="00546BF4" w:rsidRDefault="000020AE" w:rsidP="00546BF4">
      <w:pPr>
        <w:pStyle w:val="BodyText"/>
        <w:shd w:val="clear" w:color="auto" w:fill="auto"/>
        <w:spacing w:line="240" w:lineRule="auto"/>
        <w:ind w:firstLine="547"/>
        <w:jc w:val="both"/>
        <w:rPr>
          <w:color w:val="000000"/>
          <w:sz w:val="24"/>
          <w:szCs w:val="24"/>
        </w:rPr>
      </w:pPr>
      <w:r>
        <w:rPr>
          <w:color w:val="000000"/>
          <w:sz w:val="24"/>
          <w:szCs w:val="24"/>
        </w:rPr>
        <w:t xml:space="preserve">10.3. </w:t>
      </w:r>
      <w:r w:rsidRPr="00065F03">
        <w:rPr>
          <w:color w:val="000000"/>
          <w:sz w:val="24"/>
          <w:szCs w:val="24"/>
        </w:rPr>
        <w:t>В системе "Сетевой</w:t>
      </w:r>
      <w:r>
        <w:rPr>
          <w:color w:val="000000"/>
          <w:sz w:val="24"/>
          <w:szCs w:val="24"/>
        </w:rPr>
        <w:t xml:space="preserve"> город. Образование" </w:t>
      </w:r>
      <w:r w:rsidRPr="007806CF">
        <w:rPr>
          <w:b/>
          <w:color w:val="000000"/>
          <w:sz w:val="24"/>
          <w:szCs w:val="24"/>
        </w:rPr>
        <w:t xml:space="preserve">МКОУ «Среднепахачинская средняя школа» </w:t>
      </w:r>
      <w:r w:rsidRPr="007806CF">
        <w:rPr>
          <w:rStyle w:val="22"/>
          <w:b w:val="0"/>
          <w:bCs w:val="0"/>
          <w:color w:val="000000"/>
          <w:sz w:val="24"/>
          <w:szCs w:val="24"/>
        </w:rPr>
        <w:t xml:space="preserve"> </w:t>
      </w:r>
      <w:r w:rsidRPr="00065F03">
        <w:rPr>
          <w:color w:val="000000"/>
          <w:sz w:val="24"/>
          <w:szCs w:val="24"/>
        </w:rPr>
        <w:t xml:space="preserve"> должны содержаться следующие сведения о</w:t>
      </w:r>
      <w:r>
        <w:rPr>
          <w:color w:val="000000"/>
          <w:sz w:val="24"/>
          <w:szCs w:val="24"/>
        </w:rPr>
        <w:t xml:space="preserve"> родителях</w:t>
      </w:r>
      <w:r w:rsidRPr="00065F03">
        <w:rPr>
          <w:color w:val="000000"/>
          <w:sz w:val="24"/>
          <w:szCs w:val="24"/>
        </w:rPr>
        <w:t xml:space="preserve"> обучающихся:</w:t>
      </w:r>
      <w:r>
        <w:rPr>
          <w:color w:val="000000"/>
          <w:sz w:val="24"/>
          <w:szCs w:val="24"/>
        </w:rPr>
        <w:t xml:space="preserve"> фамилия, имя, отчество.</w:t>
      </w:r>
    </w:p>
    <w:p w:rsidR="000020AE" w:rsidRDefault="000020AE" w:rsidP="00065F03">
      <w:pPr>
        <w:pStyle w:val="BodyText"/>
        <w:shd w:val="clear" w:color="auto" w:fill="auto"/>
        <w:spacing w:line="240" w:lineRule="auto"/>
        <w:ind w:firstLine="547"/>
        <w:jc w:val="both"/>
        <w:rPr>
          <w:rStyle w:val="a"/>
          <w:color w:val="000000"/>
          <w:sz w:val="24"/>
          <w:szCs w:val="24"/>
          <w:lang w:val="ru-RU"/>
        </w:rPr>
      </w:pPr>
      <w:r>
        <w:rPr>
          <w:color w:val="000000"/>
          <w:sz w:val="24"/>
          <w:szCs w:val="24"/>
        </w:rPr>
        <w:t>10.4. С</w:t>
      </w:r>
      <w:r w:rsidRPr="00065F03">
        <w:rPr>
          <w:color w:val="000000"/>
          <w:sz w:val="24"/>
          <w:szCs w:val="24"/>
        </w:rPr>
        <w:t>ведения о</w:t>
      </w:r>
      <w:r>
        <w:rPr>
          <w:color w:val="000000"/>
          <w:sz w:val="24"/>
          <w:szCs w:val="24"/>
        </w:rPr>
        <w:t xml:space="preserve"> </w:t>
      </w:r>
      <w:r>
        <w:rPr>
          <w:rStyle w:val="a"/>
          <w:b w:val="0"/>
          <w:color w:val="000000"/>
          <w:sz w:val="24"/>
          <w:szCs w:val="24"/>
          <w:lang w:val="ru-RU"/>
        </w:rPr>
        <w:t>родителях</w:t>
      </w:r>
      <w:r w:rsidRPr="00065F03">
        <w:rPr>
          <w:color w:val="000000"/>
          <w:sz w:val="24"/>
          <w:szCs w:val="24"/>
        </w:rPr>
        <w:t xml:space="preserve"> обучающихся должны быть внесены в систему "Сетевой город. Образование" </w:t>
      </w:r>
      <w:r w:rsidRPr="007E39C8">
        <w:rPr>
          <w:rStyle w:val="a"/>
          <w:b w:val="0"/>
          <w:color w:val="000000"/>
          <w:sz w:val="24"/>
          <w:szCs w:val="24"/>
          <w:lang w:val="ru-RU"/>
        </w:rPr>
        <w:t>до 15 сентября</w:t>
      </w:r>
      <w:r w:rsidRPr="00065F03">
        <w:rPr>
          <w:rStyle w:val="a"/>
          <w:color w:val="000000"/>
          <w:sz w:val="24"/>
          <w:szCs w:val="24"/>
          <w:lang w:val="ru-RU"/>
        </w:rPr>
        <w:t>.</w:t>
      </w:r>
    </w:p>
    <w:p w:rsidR="000020AE" w:rsidRDefault="000020AE" w:rsidP="00546BF4">
      <w:pPr>
        <w:pStyle w:val="BodyText"/>
        <w:shd w:val="clear" w:color="auto" w:fill="auto"/>
        <w:spacing w:line="240" w:lineRule="auto"/>
        <w:ind w:firstLine="547"/>
        <w:jc w:val="both"/>
        <w:rPr>
          <w:rStyle w:val="a"/>
          <w:b w:val="0"/>
          <w:color w:val="000000"/>
          <w:sz w:val="24"/>
          <w:szCs w:val="24"/>
          <w:lang w:val="ru-RU"/>
        </w:rPr>
      </w:pPr>
      <w:r>
        <w:rPr>
          <w:color w:val="000000"/>
          <w:sz w:val="24"/>
          <w:szCs w:val="24"/>
        </w:rPr>
        <w:t xml:space="preserve">10.5. </w:t>
      </w:r>
      <w:r w:rsidRPr="00065F03">
        <w:rPr>
          <w:color w:val="000000"/>
          <w:sz w:val="24"/>
          <w:szCs w:val="24"/>
        </w:rPr>
        <w:t xml:space="preserve">Ответственность за своевременность и правильность сведений об обучающихся несёт пользователь с ролью </w:t>
      </w:r>
      <w:r w:rsidRPr="007E39C8">
        <w:rPr>
          <w:rStyle w:val="a"/>
          <w:b w:val="0"/>
          <w:color w:val="000000"/>
          <w:sz w:val="24"/>
          <w:szCs w:val="24"/>
          <w:lang w:val="ru-RU"/>
        </w:rPr>
        <w:t>"Завуч</w:t>
      </w:r>
      <w:r>
        <w:rPr>
          <w:rStyle w:val="a"/>
          <w:b w:val="0"/>
          <w:color w:val="000000"/>
          <w:sz w:val="24"/>
          <w:szCs w:val="24"/>
          <w:lang w:val="ru-RU"/>
        </w:rPr>
        <w:t xml:space="preserve"> по УЧ</w:t>
      </w:r>
      <w:r w:rsidRPr="007E39C8">
        <w:rPr>
          <w:rStyle w:val="a"/>
          <w:b w:val="0"/>
          <w:color w:val="000000"/>
          <w:sz w:val="24"/>
          <w:szCs w:val="24"/>
          <w:lang w:val="ru-RU"/>
        </w:rPr>
        <w:t>".</w:t>
      </w:r>
    </w:p>
    <w:p w:rsidR="000020AE" w:rsidRPr="00065F03" w:rsidRDefault="000020AE" w:rsidP="00065F03">
      <w:pPr>
        <w:pStyle w:val="BodyText"/>
        <w:shd w:val="clear" w:color="auto" w:fill="auto"/>
        <w:spacing w:line="240" w:lineRule="auto"/>
        <w:ind w:firstLine="547"/>
        <w:jc w:val="both"/>
        <w:rPr>
          <w:sz w:val="24"/>
          <w:szCs w:val="24"/>
        </w:rPr>
      </w:pPr>
    </w:p>
    <w:p w:rsidR="000020AE" w:rsidRPr="00065F03" w:rsidRDefault="000020AE" w:rsidP="00065F03">
      <w:pPr>
        <w:pStyle w:val="Heading2"/>
        <w:spacing w:before="0" w:after="0" w:line="240" w:lineRule="auto"/>
        <w:jc w:val="center"/>
        <w:rPr>
          <w:rFonts w:ascii="Times New Roman" w:hAnsi="Times New Roman" w:cs="Times New Roman"/>
          <w:i w:val="0"/>
          <w:sz w:val="24"/>
          <w:szCs w:val="24"/>
        </w:rPr>
      </w:pPr>
      <w:bookmarkStart w:id="40" w:name="_Toc395690607"/>
      <w:bookmarkStart w:id="41" w:name="_Toc395691287"/>
      <w:bookmarkStart w:id="42" w:name="_Toc395691373"/>
      <w:bookmarkStart w:id="43" w:name="_Toc395691750"/>
      <w:r>
        <w:rPr>
          <w:rStyle w:val="20"/>
          <w:b/>
          <w:bCs/>
          <w:i w:val="0"/>
          <w:sz w:val="24"/>
          <w:szCs w:val="24"/>
        </w:rPr>
        <w:t xml:space="preserve">11. </w:t>
      </w:r>
      <w:r w:rsidRPr="00065F03">
        <w:rPr>
          <w:rStyle w:val="20"/>
          <w:b/>
          <w:bCs/>
          <w:i w:val="0"/>
          <w:sz w:val="24"/>
          <w:szCs w:val="24"/>
        </w:rPr>
        <w:t>Ведение расписания уроков</w:t>
      </w:r>
      <w:bookmarkEnd w:id="40"/>
      <w:bookmarkEnd w:id="41"/>
      <w:bookmarkEnd w:id="42"/>
      <w:bookmarkEnd w:id="43"/>
    </w:p>
    <w:p w:rsidR="000020AE" w:rsidRDefault="000020AE" w:rsidP="00065F03">
      <w:pPr>
        <w:pStyle w:val="BodyText"/>
        <w:shd w:val="clear" w:color="auto" w:fill="auto"/>
        <w:spacing w:line="240" w:lineRule="auto"/>
        <w:ind w:firstLine="547"/>
        <w:jc w:val="both"/>
        <w:rPr>
          <w:color w:val="000000"/>
          <w:sz w:val="24"/>
          <w:szCs w:val="24"/>
        </w:rPr>
      </w:pPr>
    </w:p>
    <w:p w:rsidR="000020AE" w:rsidRDefault="000020AE" w:rsidP="00065F03">
      <w:pPr>
        <w:pStyle w:val="BodyText"/>
        <w:shd w:val="clear" w:color="auto" w:fill="auto"/>
        <w:spacing w:line="240" w:lineRule="auto"/>
        <w:ind w:firstLine="547"/>
        <w:jc w:val="both"/>
        <w:rPr>
          <w:color w:val="000000"/>
          <w:sz w:val="24"/>
          <w:szCs w:val="24"/>
        </w:rPr>
      </w:pPr>
      <w:r>
        <w:rPr>
          <w:color w:val="000000"/>
          <w:sz w:val="24"/>
          <w:szCs w:val="24"/>
        </w:rPr>
        <w:t xml:space="preserve">11.1. Расписание учебных занятий учащихся общеобразовательного учреждения в </w:t>
      </w:r>
      <w:r w:rsidRPr="00065F03">
        <w:rPr>
          <w:color w:val="000000"/>
          <w:sz w:val="24"/>
          <w:szCs w:val="24"/>
        </w:rPr>
        <w:t>системе</w:t>
      </w:r>
      <w:r>
        <w:rPr>
          <w:color w:val="000000"/>
          <w:sz w:val="24"/>
          <w:szCs w:val="24"/>
        </w:rPr>
        <w:t xml:space="preserve"> «Сетевой Город. Образование»</w:t>
      </w:r>
      <w:r w:rsidRPr="007806CF">
        <w:rPr>
          <w:b/>
          <w:color w:val="000000"/>
          <w:sz w:val="24"/>
          <w:szCs w:val="24"/>
        </w:rPr>
        <w:t xml:space="preserve"> МКОУ «Среднепахачинская средняя школа» </w:t>
      </w:r>
      <w:r w:rsidRPr="007806CF">
        <w:rPr>
          <w:rStyle w:val="22"/>
          <w:b w:val="0"/>
          <w:bCs w:val="0"/>
          <w:color w:val="000000"/>
          <w:sz w:val="24"/>
          <w:szCs w:val="24"/>
        </w:rPr>
        <w:t xml:space="preserve"> </w:t>
      </w:r>
      <w:r>
        <w:rPr>
          <w:color w:val="000000"/>
          <w:sz w:val="24"/>
          <w:szCs w:val="24"/>
        </w:rPr>
        <w:t xml:space="preserve"> должно обновляться не позднее, чем за день до проведения занятий.</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11.2. В</w:t>
      </w:r>
      <w:r w:rsidRPr="00065F03">
        <w:rPr>
          <w:color w:val="000000"/>
          <w:sz w:val="24"/>
          <w:szCs w:val="24"/>
        </w:rPr>
        <w:t>едение расписания в системе</w:t>
      </w:r>
      <w:r>
        <w:rPr>
          <w:color w:val="000000"/>
          <w:sz w:val="24"/>
          <w:szCs w:val="24"/>
        </w:rPr>
        <w:t xml:space="preserve"> «Сетевой Город. Образование» </w:t>
      </w:r>
      <w:r w:rsidRPr="007806CF">
        <w:rPr>
          <w:b/>
          <w:color w:val="000000"/>
          <w:sz w:val="24"/>
          <w:szCs w:val="24"/>
        </w:rPr>
        <w:t xml:space="preserve">МКОУ «Среднепахачинская средняя школа» </w:t>
      </w:r>
      <w:r w:rsidRPr="007806CF">
        <w:rPr>
          <w:rStyle w:val="22"/>
          <w:b w:val="0"/>
          <w:bCs w:val="0"/>
          <w:color w:val="000000"/>
          <w:sz w:val="24"/>
          <w:szCs w:val="24"/>
        </w:rPr>
        <w:t xml:space="preserve"> </w:t>
      </w:r>
      <w:r w:rsidRPr="00065F03">
        <w:rPr>
          <w:color w:val="000000"/>
          <w:sz w:val="24"/>
          <w:szCs w:val="24"/>
        </w:rPr>
        <w:t xml:space="preserve">  производится пользователем с ролью </w:t>
      </w:r>
      <w:r w:rsidRPr="0045055E">
        <w:rPr>
          <w:rStyle w:val="a"/>
          <w:b w:val="0"/>
          <w:color w:val="000000"/>
          <w:sz w:val="24"/>
          <w:szCs w:val="24"/>
          <w:lang w:val="ru-RU"/>
        </w:rPr>
        <w:t>"Завуч</w:t>
      </w:r>
      <w:r>
        <w:rPr>
          <w:rStyle w:val="a"/>
          <w:b w:val="0"/>
          <w:color w:val="000000"/>
          <w:sz w:val="24"/>
          <w:szCs w:val="24"/>
          <w:lang w:val="ru-RU"/>
        </w:rPr>
        <w:t xml:space="preserve"> по УЧ</w:t>
      </w:r>
      <w:r w:rsidRPr="0045055E">
        <w:rPr>
          <w:rStyle w:val="a"/>
          <w:b w:val="0"/>
          <w:color w:val="000000"/>
          <w:sz w:val="24"/>
          <w:szCs w:val="24"/>
          <w:lang w:val="ru-RU"/>
        </w:rPr>
        <w:t>"</w:t>
      </w:r>
      <w:r>
        <w:rPr>
          <w:rStyle w:val="a"/>
          <w:b w:val="0"/>
          <w:color w:val="000000"/>
          <w:sz w:val="24"/>
          <w:szCs w:val="24"/>
          <w:lang w:val="ru-RU"/>
        </w:rPr>
        <w:t>.</w:t>
      </w:r>
    </w:p>
    <w:p w:rsidR="000020AE" w:rsidRPr="0045055E" w:rsidRDefault="000020AE" w:rsidP="00065F03">
      <w:pPr>
        <w:pStyle w:val="BodyText"/>
        <w:shd w:val="clear" w:color="auto" w:fill="auto"/>
        <w:spacing w:line="240" w:lineRule="auto"/>
        <w:ind w:firstLine="547"/>
        <w:jc w:val="both"/>
        <w:rPr>
          <w:b/>
          <w:sz w:val="24"/>
          <w:szCs w:val="24"/>
        </w:rPr>
      </w:pPr>
      <w:r>
        <w:rPr>
          <w:color w:val="000000"/>
          <w:sz w:val="24"/>
          <w:szCs w:val="24"/>
        </w:rPr>
        <w:t xml:space="preserve">11.3. </w:t>
      </w:r>
      <w:r w:rsidRPr="00065F03">
        <w:rPr>
          <w:color w:val="000000"/>
          <w:sz w:val="24"/>
          <w:szCs w:val="24"/>
        </w:rPr>
        <w:t xml:space="preserve">Ответственность за актуальность расписания несёт </w:t>
      </w:r>
      <w:r w:rsidRPr="0045055E">
        <w:rPr>
          <w:rStyle w:val="a"/>
          <w:b w:val="0"/>
          <w:color w:val="000000"/>
          <w:sz w:val="24"/>
          <w:szCs w:val="24"/>
          <w:lang w:val="ru-RU"/>
        </w:rPr>
        <w:t>руководитель образовательного учреждения.</w:t>
      </w:r>
    </w:p>
    <w:p w:rsidR="000020AE" w:rsidRDefault="000020AE" w:rsidP="00065F03">
      <w:pPr>
        <w:pStyle w:val="Heading2"/>
        <w:spacing w:before="0" w:after="0" w:line="240" w:lineRule="auto"/>
        <w:jc w:val="center"/>
        <w:rPr>
          <w:rStyle w:val="20"/>
          <w:b/>
          <w:bCs/>
          <w:i w:val="0"/>
          <w:color w:val="000000"/>
          <w:sz w:val="24"/>
          <w:szCs w:val="24"/>
        </w:rPr>
      </w:pPr>
      <w:bookmarkStart w:id="44" w:name="_Toc395690608"/>
      <w:bookmarkStart w:id="45" w:name="_Toc395691288"/>
      <w:bookmarkStart w:id="46" w:name="_Toc395691374"/>
      <w:bookmarkStart w:id="47" w:name="_Toc395691751"/>
    </w:p>
    <w:p w:rsidR="000020AE" w:rsidRPr="00065F03" w:rsidRDefault="000020AE" w:rsidP="00065F03">
      <w:pPr>
        <w:pStyle w:val="Heading2"/>
        <w:spacing w:before="0" w:after="0" w:line="240" w:lineRule="auto"/>
        <w:jc w:val="center"/>
        <w:rPr>
          <w:rFonts w:ascii="Times New Roman" w:hAnsi="Times New Roman" w:cs="Times New Roman"/>
          <w:i w:val="0"/>
          <w:sz w:val="24"/>
          <w:szCs w:val="24"/>
        </w:rPr>
      </w:pPr>
      <w:r>
        <w:rPr>
          <w:rStyle w:val="20"/>
          <w:b/>
          <w:bCs/>
          <w:i w:val="0"/>
          <w:color w:val="000000"/>
          <w:sz w:val="24"/>
          <w:szCs w:val="24"/>
        </w:rPr>
        <w:t xml:space="preserve">12. </w:t>
      </w:r>
      <w:r w:rsidRPr="00065F03">
        <w:rPr>
          <w:rStyle w:val="20"/>
          <w:b/>
          <w:bCs/>
          <w:i w:val="0"/>
          <w:color w:val="000000"/>
          <w:sz w:val="24"/>
          <w:szCs w:val="24"/>
        </w:rPr>
        <w:t xml:space="preserve">Выставление текущих оценок и </w:t>
      </w:r>
      <w:r>
        <w:rPr>
          <w:rStyle w:val="20"/>
          <w:b/>
          <w:bCs/>
          <w:i w:val="0"/>
          <w:color w:val="000000"/>
          <w:sz w:val="24"/>
          <w:szCs w:val="24"/>
        </w:rPr>
        <w:t xml:space="preserve">отметок о </w:t>
      </w:r>
      <w:r w:rsidRPr="00065F03">
        <w:rPr>
          <w:rStyle w:val="20"/>
          <w:b/>
          <w:bCs/>
          <w:i w:val="0"/>
          <w:color w:val="000000"/>
          <w:sz w:val="24"/>
          <w:szCs w:val="24"/>
        </w:rPr>
        <w:t>посещаемости.</w:t>
      </w:r>
      <w:bookmarkEnd w:id="44"/>
      <w:bookmarkEnd w:id="45"/>
      <w:bookmarkEnd w:id="46"/>
      <w:bookmarkEnd w:id="47"/>
    </w:p>
    <w:p w:rsidR="000020AE" w:rsidRDefault="000020AE" w:rsidP="00065F03">
      <w:pPr>
        <w:pStyle w:val="BodyText"/>
        <w:shd w:val="clear" w:color="auto" w:fill="auto"/>
        <w:spacing w:line="240" w:lineRule="auto"/>
        <w:ind w:firstLine="547"/>
        <w:jc w:val="both"/>
        <w:rPr>
          <w:color w:val="000000"/>
          <w:sz w:val="24"/>
          <w:szCs w:val="24"/>
        </w:rPr>
      </w:pP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12.1. В</w:t>
      </w:r>
      <w:r w:rsidRPr="00065F03">
        <w:rPr>
          <w:color w:val="000000"/>
          <w:sz w:val="24"/>
          <w:szCs w:val="24"/>
        </w:rPr>
        <w:t>ыставление текущих оценок и</w:t>
      </w:r>
      <w:r>
        <w:rPr>
          <w:color w:val="000000"/>
          <w:sz w:val="24"/>
          <w:szCs w:val="24"/>
        </w:rPr>
        <w:t xml:space="preserve"> отметок о</w:t>
      </w:r>
      <w:r w:rsidRPr="00065F03">
        <w:rPr>
          <w:color w:val="000000"/>
          <w:sz w:val="24"/>
          <w:szCs w:val="24"/>
        </w:rPr>
        <w:t xml:space="preserve"> текущей посещаемости</w:t>
      </w:r>
      <w:r>
        <w:rPr>
          <w:color w:val="000000"/>
          <w:sz w:val="24"/>
          <w:szCs w:val="24"/>
        </w:rPr>
        <w:t xml:space="preserve"> производится</w:t>
      </w:r>
      <w:r w:rsidRPr="00065F03">
        <w:rPr>
          <w:color w:val="000000"/>
          <w:sz w:val="24"/>
          <w:szCs w:val="24"/>
        </w:rPr>
        <w:t xml:space="preserve"> пользователем с ролью </w:t>
      </w:r>
      <w:r w:rsidRPr="0045055E">
        <w:rPr>
          <w:rStyle w:val="a"/>
          <w:b w:val="0"/>
          <w:color w:val="000000"/>
          <w:sz w:val="24"/>
          <w:szCs w:val="24"/>
          <w:lang w:val="ru-RU"/>
        </w:rPr>
        <w:t>"Учитель"</w:t>
      </w:r>
      <w:r w:rsidRPr="00065F03">
        <w:rPr>
          <w:rStyle w:val="a"/>
          <w:color w:val="000000"/>
          <w:sz w:val="24"/>
          <w:szCs w:val="24"/>
          <w:lang w:val="ru-RU"/>
        </w:rPr>
        <w:t xml:space="preserve"> </w:t>
      </w:r>
      <w:r w:rsidRPr="00065F03">
        <w:rPr>
          <w:color w:val="000000"/>
          <w:sz w:val="24"/>
          <w:szCs w:val="24"/>
        </w:rPr>
        <w:t xml:space="preserve">для </w:t>
      </w:r>
      <w:r>
        <w:rPr>
          <w:color w:val="000000"/>
          <w:sz w:val="24"/>
          <w:szCs w:val="24"/>
        </w:rPr>
        <w:t>каждого</w:t>
      </w:r>
      <w:r w:rsidRPr="00065F03">
        <w:rPr>
          <w:color w:val="000000"/>
          <w:sz w:val="24"/>
          <w:szCs w:val="24"/>
        </w:rPr>
        <w:t xml:space="preserve"> класса</w:t>
      </w:r>
      <w:r>
        <w:rPr>
          <w:color w:val="000000"/>
          <w:sz w:val="24"/>
          <w:szCs w:val="24"/>
        </w:rPr>
        <w:t>, в котором он преподаёт,</w:t>
      </w:r>
      <w:r w:rsidRPr="00065F03">
        <w:rPr>
          <w:color w:val="000000"/>
          <w:sz w:val="24"/>
          <w:szCs w:val="24"/>
        </w:rPr>
        <w:t xml:space="preserve"> </w:t>
      </w:r>
      <w:r>
        <w:rPr>
          <w:color w:val="000000"/>
          <w:sz w:val="24"/>
          <w:szCs w:val="24"/>
        </w:rPr>
        <w:t>по каждому преподаваемому предмету.</w:t>
      </w:r>
      <w:r w:rsidRPr="00065F03">
        <w:rPr>
          <w:color w:val="000000"/>
          <w:sz w:val="24"/>
          <w:szCs w:val="24"/>
        </w:rPr>
        <w:t xml:space="preserve"> Если пользователь с ролью </w:t>
      </w:r>
      <w:r w:rsidRPr="0045055E">
        <w:rPr>
          <w:rStyle w:val="a"/>
          <w:b w:val="0"/>
          <w:color w:val="000000"/>
          <w:sz w:val="24"/>
          <w:szCs w:val="24"/>
          <w:lang w:val="ru-RU"/>
        </w:rPr>
        <w:t>"Учитель"</w:t>
      </w:r>
      <w:r w:rsidRPr="00065F03">
        <w:rPr>
          <w:rStyle w:val="a"/>
          <w:color w:val="000000"/>
          <w:sz w:val="24"/>
          <w:szCs w:val="24"/>
          <w:lang w:val="ru-RU"/>
        </w:rPr>
        <w:t xml:space="preserve"> </w:t>
      </w:r>
      <w:r w:rsidRPr="00065F03">
        <w:rPr>
          <w:color w:val="000000"/>
          <w:sz w:val="24"/>
          <w:szCs w:val="24"/>
        </w:rPr>
        <w:t>является классным руководителем, то он может выставлять текущие оценки и текущую посещаемость по всем предметам в своём классе.</w:t>
      </w:r>
    </w:p>
    <w:p w:rsidR="000020AE" w:rsidRPr="008065C1" w:rsidRDefault="000020AE" w:rsidP="00065F03">
      <w:pPr>
        <w:pStyle w:val="BodyText"/>
        <w:shd w:val="clear" w:color="auto" w:fill="auto"/>
        <w:spacing w:line="240" w:lineRule="auto"/>
        <w:ind w:firstLine="547"/>
        <w:jc w:val="both"/>
        <w:rPr>
          <w:color w:val="000000"/>
          <w:sz w:val="24"/>
          <w:szCs w:val="24"/>
        </w:rPr>
      </w:pPr>
      <w:r>
        <w:rPr>
          <w:color w:val="000000"/>
          <w:sz w:val="24"/>
          <w:szCs w:val="24"/>
        </w:rPr>
        <w:t xml:space="preserve">12.2. </w:t>
      </w:r>
      <w:r w:rsidRPr="00065F03">
        <w:rPr>
          <w:color w:val="000000"/>
          <w:sz w:val="24"/>
          <w:szCs w:val="24"/>
        </w:rPr>
        <w:t>Текущие оценки и</w:t>
      </w:r>
      <w:r>
        <w:rPr>
          <w:color w:val="000000"/>
          <w:sz w:val="24"/>
          <w:szCs w:val="24"/>
        </w:rPr>
        <w:t xml:space="preserve"> отметки о</w:t>
      </w:r>
      <w:r w:rsidRPr="00065F03">
        <w:rPr>
          <w:color w:val="000000"/>
          <w:sz w:val="24"/>
          <w:szCs w:val="24"/>
        </w:rPr>
        <w:t xml:space="preserve"> посещаемост</w:t>
      </w:r>
      <w:r>
        <w:rPr>
          <w:color w:val="000000"/>
          <w:sz w:val="24"/>
          <w:szCs w:val="24"/>
        </w:rPr>
        <w:t>и учащихся</w:t>
      </w:r>
      <w:r w:rsidRPr="00065F03">
        <w:rPr>
          <w:color w:val="000000"/>
          <w:sz w:val="24"/>
          <w:szCs w:val="24"/>
        </w:rPr>
        <w:t xml:space="preserve"> должны быть выставлены в системе "Сетевой</w:t>
      </w:r>
      <w:r>
        <w:rPr>
          <w:color w:val="000000"/>
          <w:sz w:val="24"/>
          <w:szCs w:val="24"/>
        </w:rPr>
        <w:t xml:space="preserve"> город. Образование" </w:t>
      </w:r>
      <w:r w:rsidRPr="007806CF">
        <w:rPr>
          <w:b/>
          <w:color w:val="000000"/>
          <w:sz w:val="24"/>
          <w:szCs w:val="24"/>
        </w:rPr>
        <w:t xml:space="preserve">МКОУ «Среднепахачинская средняя школа» </w:t>
      </w:r>
      <w:r w:rsidRPr="007806CF">
        <w:rPr>
          <w:rStyle w:val="22"/>
          <w:b w:val="0"/>
          <w:bCs w:val="0"/>
          <w:color w:val="000000"/>
          <w:sz w:val="24"/>
          <w:szCs w:val="24"/>
        </w:rPr>
        <w:t xml:space="preserve"> </w:t>
      </w:r>
      <w:r w:rsidRPr="00065F03">
        <w:rPr>
          <w:color w:val="000000"/>
          <w:sz w:val="24"/>
          <w:szCs w:val="24"/>
        </w:rPr>
        <w:t xml:space="preserve"> не позднее чем </w:t>
      </w:r>
      <w:r>
        <w:rPr>
          <w:color w:val="000000"/>
          <w:sz w:val="24"/>
          <w:szCs w:val="24"/>
        </w:rPr>
        <w:t xml:space="preserve">в 20.00 дня, в который проведён урок. </w:t>
      </w:r>
      <w:r w:rsidRPr="008065C1">
        <w:rPr>
          <w:color w:val="000000"/>
          <w:sz w:val="24"/>
          <w:szCs w:val="24"/>
          <w:lang w:eastAsia="ru-RU"/>
        </w:rPr>
        <w:t>В случае проведения самостоятельных, контрольных, тестовых работ, сочинений, изложений и иных работ, требующих длительной проверки, допускается выставление оценок в 3-дневный срок.</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12.3. </w:t>
      </w:r>
      <w:r w:rsidRPr="00065F03">
        <w:rPr>
          <w:color w:val="000000"/>
          <w:sz w:val="24"/>
          <w:szCs w:val="24"/>
        </w:rPr>
        <w:t xml:space="preserve">Ответственность за своевременность и правильность выставленных оценок и посещаемости несёт пользователь с ролью </w:t>
      </w:r>
      <w:r w:rsidRPr="0045055E">
        <w:rPr>
          <w:rStyle w:val="a"/>
          <w:b w:val="0"/>
          <w:color w:val="000000"/>
          <w:sz w:val="24"/>
          <w:szCs w:val="24"/>
          <w:lang w:val="ru-RU"/>
        </w:rPr>
        <w:t>"Завуч".</w:t>
      </w:r>
    </w:p>
    <w:p w:rsidR="000020AE" w:rsidRDefault="000020AE" w:rsidP="00065F03">
      <w:pPr>
        <w:pStyle w:val="Heading2"/>
        <w:spacing w:before="0" w:after="0" w:line="240" w:lineRule="auto"/>
        <w:jc w:val="center"/>
        <w:rPr>
          <w:rStyle w:val="20"/>
          <w:b/>
          <w:bCs/>
          <w:i w:val="0"/>
          <w:color w:val="000000"/>
          <w:sz w:val="24"/>
          <w:szCs w:val="24"/>
        </w:rPr>
      </w:pPr>
      <w:bookmarkStart w:id="48" w:name="_Toc395690609"/>
      <w:bookmarkStart w:id="49" w:name="_Toc395691289"/>
      <w:bookmarkStart w:id="50" w:name="_Toc395691375"/>
      <w:bookmarkStart w:id="51" w:name="_Toc395691752"/>
    </w:p>
    <w:p w:rsidR="000020AE" w:rsidRPr="00065F03" w:rsidRDefault="000020AE" w:rsidP="00065F03">
      <w:pPr>
        <w:pStyle w:val="Heading2"/>
        <w:spacing w:before="0" w:after="0" w:line="240" w:lineRule="auto"/>
        <w:jc w:val="center"/>
        <w:rPr>
          <w:rFonts w:ascii="Times New Roman" w:hAnsi="Times New Roman" w:cs="Times New Roman"/>
          <w:i w:val="0"/>
          <w:sz w:val="24"/>
          <w:szCs w:val="24"/>
        </w:rPr>
      </w:pPr>
      <w:r>
        <w:rPr>
          <w:rStyle w:val="20"/>
          <w:b/>
          <w:bCs/>
          <w:i w:val="0"/>
          <w:color w:val="000000"/>
          <w:sz w:val="24"/>
          <w:szCs w:val="24"/>
        </w:rPr>
        <w:t xml:space="preserve">13. </w:t>
      </w:r>
      <w:r w:rsidRPr="00065F03">
        <w:rPr>
          <w:rStyle w:val="20"/>
          <w:b/>
          <w:bCs/>
          <w:i w:val="0"/>
          <w:color w:val="000000"/>
          <w:sz w:val="24"/>
          <w:szCs w:val="24"/>
        </w:rPr>
        <w:t>Выставление четвертных и полугодовых оценок.</w:t>
      </w:r>
      <w:bookmarkEnd w:id="48"/>
      <w:bookmarkEnd w:id="49"/>
      <w:bookmarkEnd w:id="50"/>
      <w:bookmarkEnd w:id="51"/>
    </w:p>
    <w:p w:rsidR="000020AE" w:rsidRDefault="000020AE" w:rsidP="00065F03">
      <w:pPr>
        <w:pStyle w:val="BodyText"/>
        <w:shd w:val="clear" w:color="auto" w:fill="auto"/>
        <w:spacing w:line="240" w:lineRule="auto"/>
        <w:ind w:firstLine="547"/>
        <w:jc w:val="both"/>
        <w:rPr>
          <w:color w:val="000000"/>
          <w:sz w:val="24"/>
          <w:szCs w:val="24"/>
        </w:rPr>
      </w:pP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13.1. </w:t>
      </w:r>
      <w:r w:rsidRPr="00065F03">
        <w:rPr>
          <w:color w:val="000000"/>
          <w:sz w:val="24"/>
          <w:szCs w:val="24"/>
        </w:rPr>
        <w:t xml:space="preserve">Выставление четвертных и полугодовых оценок производит пользователь с ролью </w:t>
      </w:r>
      <w:r w:rsidRPr="0045055E">
        <w:rPr>
          <w:rStyle w:val="a"/>
          <w:b w:val="0"/>
          <w:color w:val="000000"/>
          <w:sz w:val="24"/>
          <w:szCs w:val="24"/>
          <w:lang w:val="ru-RU"/>
        </w:rPr>
        <w:t>"Учитель"</w:t>
      </w:r>
      <w:r w:rsidRPr="00065F03">
        <w:rPr>
          <w:rStyle w:val="a"/>
          <w:color w:val="000000"/>
          <w:sz w:val="24"/>
          <w:szCs w:val="24"/>
          <w:lang w:val="ru-RU"/>
        </w:rPr>
        <w:t xml:space="preserve"> </w:t>
      </w:r>
      <w:r w:rsidRPr="00065F03">
        <w:rPr>
          <w:color w:val="000000"/>
          <w:sz w:val="24"/>
          <w:szCs w:val="24"/>
        </w:rPr>
        <w:t xml:space="preserve">для </w:t>
      </w:r>
      <w:r>
        <w:rPr>
          <w:color w:val="000000"/>
          <w:sz w:val="24"/>
          <w:szCs w:val="24"/>
        </w:rPr>
        <w:t>каждого</w:t>
      </w:r>
      <w:r w:rsidRPr="00065F03">
        <w:rPr>
          <w:color w:val="000000"/>
          <w:sz w:val="24"/>
          <w:szCs w:val="24"/>
        </w:rPr>
        <w:t xml:space="preserve"> класса</w:t>
      </w:r>
      <w:r>
        <w:rPr>
          <w:color w:val="000000"/>
          <w:sz w:val="24"/>
          <w:szCs w:val="24"/>
        </w:rPr>
        <w:t>, в котором он преподаёт,</w:t>
      </w:r>
      <w:r w:rsidRPr="00065F03">
        <w:rPr>
          <w:color w:val="000000"/>
          <w:sz w:val="24"/>
          <w:szCs w:val="24"/>
        </w:rPr>
        <w:t xml:space="preserve"> </w:t>
      </w:r>
      <w:r>
        <w:rPr>
          <w:color w:val="000000"/>
          <w:sz w:val="24"/>
          <w:szCs w:val="24"/>
        </w:rPr>
        <w:t>по каждому преподаваемому предмету.</w:t>
      </w:r>
      <w:r w:rsidRPr="00065F03">
        <w:rPr>
          <w:color w:val="000000"/>
          <w:sz w:val="24"/>
          <w:szCs w:val="24"/>
        </w:rPr>
        <w:t xml:space="preserve"> Если пользователь с ролью </w:t>
      </w:r>
      <w:r w:rsidRPr="0045055E">
        <w:rPr>
          <w:rStyle w:val="a"/>
          <w:b w:val="0"/>
          <w:color w:val="000000"/>
          <w:sz w:val="24"/>
          <w:szCs w:val="24"/>
          <w:lang w:val="ru-RU"/>
        </w:rPr>
        <w:t>"Учитель"</w:t>
      </w:r>
      <w:r w:rsidRPr="00065F03">
        <w:rPr>
          <w:rStyle w:val="a"/>
          <w:color w:val="000000"/>
          <w:sz w:val="24"/>
          <w:szCs w:val="24"/>
          <w:lang w:val="ru-RU"/>
        </w:rPr>
        <w:t xml:space="preserve"> </w:t>
      </w:r>
      <w:r w:rsidRPr="00065F03">
        <w:rPr>
          <w:color w:val="000000"/>
          <w:sz w:val="24"/>
          <w:szCs w:val="24"/>
        </w:rPr>
        <w:t>является классным руководителем, то он может выставлять четвертные и полугодовые оценки по всем предметам в своём классе.</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13.2. </w:t>
      </w:r>
      <w:r w:rsidRPr="00065F03">
        <w:rPr>
          <w:color w:val="000000"/>
          <w:sz w:val="24"/>
          <w:szCs w:val="24"/>
        </w:rPr>
        <w:t xml:space="preserve">Четвертные и полугодовые оценки должны быть выставлены в системе "Сетевой город. Образование" г.Чебоксары не позднее чем </w:t>
      </w:r>
      <w:r w:rsidRPr="0045055E">
        <w:rPr>
          <w:rStyle w:val="a"/>
          <w:b w:val="0"/>
          <w:color w:val="000000"/>
          <w:sz w:val="24"/>
          <w:szCs w:val="24"/>
          <w:lang w:val="ru-RU"/>
        </w:rPr>
        <w:t>через 3 рабочих</w:t>
      </w:r>
      <w:r w:rsidRPr="00065F03">
        <w:rPr>
          <w:rStyle w:val="a"/>
          <w:color w:val="000000"/>
          <w:sz w:val="24"/>
          <w:szCs w:val="24"/>
          <w:lang w:val="ru-RU"/>
        </w:rPr>
        <w:t xml:space="preserve"> </w:t>
      </w:r>
      <w:r w:rsidRPr="00065F03">
        <w:rPr>
          <w:color w:val="000000"/>
          <w:sz w:val="24"/>
          <w:szCs w:val="24"/>
        </w:rPr>
        <w:t>дн</w:t>
      </w:r>
      <w:r>
        <w:rPr>
          <w:color w:val="000000"/>
          <w:sz w:val="24"/>
          <w:szCs w:val="24"/>
        </w:rPr>
        <w:t>я</w:t>
      </w:r>
      <w:r w:rsidRPr="00065F03">
        <w:rPr>
          <w:color w:val="000000"/>
          <w:sz w:val="24"/>
          <w:szCs w:val="24"/>
        </w:rPr>
        <w:t xml:space="preserve"> с момента окончания соответствующего периода (четверти, полугодия).</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13.3. </w:t>
      </w:r>
      <w:r w:rsidRPr="00065F03">
        <w:rPr>
          <w:color w:val="000000"/>
          <w:sz w:val="24"/>
          <w:szCs w:val="24"/>
        </w:rPr>
        <w:t xml:space="preserve">Ответственность за своевременность и правильность выставленных четвертных и полугодовых оценок несёт пользователь с ролью </w:t>
      </w:r>
      <w:r w:rsidRPr="0045055E">
        <w:rPr>
          <w:rStyle w:val="a"/>
          <w:b w:val="0"/>
          <w:color w:val="000000"/>
          <w:sz w:val="24"/>
          <w:szCs w:val="24"/>
          <w:lang w:val="ru-RU"/>
        </w:rPr>
        <w:t>"Завуч".</w:t>
      </w:r>
    </w:p>
    <w:p w:rsidR="000020AE" w:rsidRDefault="000020AE" w:rsidP="00065F03">
      <w:pPr>
        <w:pStyle w:val="210"/>
        <w:keepNext/>
        <w:keepLines/>
        <w:shd w:val="clear" w:color="auto" w:fill="auto"/>
        <w:spacing w:before="0" w:after="0" w:line="240" w:lineRule="auto"/>
        <w:ind w:firstLine="547"/>
        <w:rPr>
          <w:rStyle w:val="24"/>
          <w:b/>
          <w:bCs/>
          <w:color w:val="000000"/>
          <w:sz w:val="24"/>
          <w:szCs w:val="24"/>
        </w:rPr>
      </w:pPr>
      <w:bookmarkStart w:id="52" w:name="bookmark0"/>
      <w:bookmarkStart w:id="53" w:name="_Toc395690610"/>
      <w:bookmarkStart w:id="54" w:name="_Toc395691290"/>
      <w:bookmarkStart w:id="55" w:name="_Toc395691376"/>
      <w:bookmarkStart w:id="56" w:name="_Toc395691753"/>
    </w:p>
    <w:p w:rsidR="000020AE" w:rsidRPr="00065F03" w:rsidRDefault="000020AE" w:rsidP="0045055E">
      <w:pPr>
        <w:pStyle w:val="210"/>
        <w:keepNext/>
        <w:keepLines/>
        <w:shd w:val="clear" w:color="auto" w:fill="auto"/>
        <w:spacing w:before="0" w:after="0" w:line="240" w:lineRule="auto"/>
        <w:ind w:firstLine="547"/>
        <w:jc w:val="center"/>
        <w:rPr>
          <w:sz w:val="24"/>
          <w:szCs w:val="24"/>
        </w:rPr>
      </w:pPr>
      <w:r>
        <w:rPr>
          <w:rStyle w:val="24"/>
          <w:b/>
          <w:bCs/>
          <w:color w:val="000000"/>
          <w:sz w:val="24"/>
          <w:szCs w:val="24"/>
        </w:rPr>
        <w:t xml:space="preserve">14. </w:t>
      </w:r>
      <w:r w:rsidRPr="00065F03">
        <w:rPr>
          <w:rStyle w:val="24"/>
          <w:b/>
          <w:bCs/>
          <w:color w:val="000000"/>
          <w:sz w:val="24"/>
          <w:szCs w:val="24"/>
        </w:rPr>
        <w:t>Выставление годовых и итоговых оценок</w:t>
      </w:r>
      <w:bookmarkEnd w:id="52"/>
      <w:bookmarkEnd w:id="53"/>
      <w:bookmarkEnd w:id="54"/>
      <w:bookmarkEnd w:id="55"/>
      <w:bookmarkEnd w:id="56"/>
    </w:p>
    <w:p w:rsidR="000020AE" w:rsidRDefault="000020AE" w:rsidP="00065F03">
      <w:pPr>
        <w:pStyle w:val="BodyText"/>
        <w:shd w:val="clear" w:color="auto" w:fill="auto"/>
        <w:spacing w:line="240" w:lineRule="auto"/>
        <w:ind w:firstLine="547"/>
        <w:jc w:val="both"/>
        <w:rPr>
          <w:color w:val="000000"/>
          <w:sz w:val="24"/>
          <w:szCs w:val="24"/>
        </w:rPr>
      </w:pPr>
    </w:p>
    <w:p w:rsidR="000020AE" w:rsidRPr="0045055E" w:rsidRDefault="000020AE" w:rsidP="00065F03">
      <w:pPr>
        <w:pStyle w:val="BodyText"/>
        <w:shd w:val="clear" w:color="auto" w:fill="auto"/>
        <w:spacing w:line="240" w:lineRule="auto"/>
        <w:ind w:firstLine="547"/>
        <w:jc w:val="both"/>
        <w:rPr>
          <w:sz w:val="24"/>
          <w:szCs w:val="24"/>
        </w:rPr>
      </w:pPr>
      <w:r>
        <w:rPr>
          <w:color w:val="000000"/>
          <w:sz w:val="24"/>
          <w:szCs w:val="24"/>
        </w:rPr>
        <w:t xml:space="preserve">14.1. </w:t>
      </w:r>
      <w:r w:rsidRPr="00065F03">
        <w:rPr>
          <w:color w:val="000000"/>
          <w:sz w:val="24"/>
          <w:szCs w:val="24"/>
        </w:rPr>
        <w:t xml:space="preserve">Выставление годовых и итоговых оценок производит пользователь с ролью </w:t>
      </w:r>
      <w:r w:rsidRPr="0045055E">
        <w:rPr>
          <w:rStyle w:val="a"/>
          <w:b w:val="0"/>
          <w:color w:val="000000"/>
          <w:sz w:val="24"/>
          <w:szCs w:val="24"/>
          <w:lang w:val="ru-RU"/>
        </w:rPr>
        <w:t>"Учитель"</w:t>
      </w:r>
      <w:r w:rsidRPr="00065F03">
        <w:rPr>
          <w:rStyle w:val="a"/>
          <w:color w:val="000000"/>
          <w:sz w:val="24"/>
          <w:szCs w:val="24"/>
          <w:lang w:val="ru-RU"/>
        </w:rPr>
        <w:t xml:space="preserve"> </w:t>
      </w:r>
      <w:r w:rsidRPr="00065F03">
        <w:rPr>
          <w:color w:val="000000"/>
          <w:sz w:val="24"/>
          <w:szCs w:val="24"/>
        </w:rPr>
        <w:t xml:space="preserve">для </w:t>
      </w:r>
      <w:r>
        <w:rPr>
          <w:color w:val="000000"/>
          <w:sz w:val="24"/>
          <w:szCs w:val="24"/>
        </w:rPr>
        <w:t>каждого</w:t>
      </w:r>
      <w:r w:rsidRPr="00065F03">
        <w:rPr>
          <w:color w:val="000000"/>
          <w:sz w:val="24"/>
          <w:szCs w:val="24"/>
        </w:rPr>
        <w:t xml:space="preserve"> класса</w:t>
      </w:r>
      <w:r>
        <w:rPr>
          <w:color w:val="000000"/>
          <w:sz w:val="24"/>
          <w:szCs w:val="24"/>
        </w:rPr>
        <w:t>, в котором он преподаёт,</w:t>
      </w:r>
      <w:r w:rsidRPr="00065F03">
        <w:rPr>
          <w:color w:val="000000"/>
          <w:sz w:val="24"/>
          <w:szCs w:val="24"/>
        </w:rPr>
        <w:t xml:space="preserve"> </w:t>
      </w:r>
      <w:r>
        <w:rPr>
          <w:color w:val="000000"/>
          <w:sz w:val="24"/>
          <w:szCs w:val="24"/>
        </w:rPr>
        <w:t>по каждому преподаваемому предмету.</w:t>
      </w:r>
      <w:r w:rsidRPr="00065F03">
        <w:rPr>
          <w:color w:val="000000"/>
          <w:sz w:val="24"/>
          <w:szCs w:val="24"/>
        </w:rPr>
        <w:t xml:space="preserve"> Если пользователь с ролью </w:t>
      </w:r>
      <w:r w:rsidRPr="0045055E">
        <w:rPr>
          <w:rStyle w:val="a"/>
          <w:b w:val="0"/>
          <w:color w:val="000000"/>
          <w:sz w:val="24"/>
          <w:szCs w:val="24"/>
          <w:lang w:val="ru-RU"/>
        </w:rPr>
        <w:t xml:space="preserve">"Учитель" </w:t>
      </w:r>
      <w:r w:rsidRPr="0045055E">
        <w:rPr>
          <w:color w:val="000000"/>
          <w:sz w:val="24"/>
          <w:szCs w:val="24"/>
        </w:rPr>
        <w:t>является классным руководителем, то он может выставлять годовые и итоговые оценки по всем предметам в своём классе.</w:t>
      </w:r>
    </w:p>
    <w:p w:rsidR="000020AE" w:rsidRPr="0045055E" w:rsidRDefault="000020AE" w:rsidP="00065F03">
      <w:pPr>
        <w:pStyle w:val="BodyText"/>
        <w:shd w:val="clear" w:color="auto" w:fill="auto"/>
        <w:spacing w:line="240" w:lineRule="auto"/>
        <w:ind w:firstLine="547"/>
        <w:jc w:val="both"/>
        <w:rPr>
          <w:sz w:val="24"/>
          <w:szCs w:val="24"/>
        </w:rPr>
      </w:pPr>
      <w:r>
        <w:rPr>
          <w:color w:val="000000"/>
          <w:sz w:val="24"/>
          <w:szCs w:val="24"/>
        </w:rPr>
        <w:t xml:space="preserve">14.2. </w:t>
      </w:r>
      <w:r w:rsidRPr="0045055E">
        <w:rPr>
          <w:color w:val="000000"/>
          <w:sz w:val="24"/>
          <w:szCs w:val="24"/>
        </w:rPr>
        <w:t>Годовые и итоговые оценки должны быть выставлены в системе "Сетевой горо</w:t>
      </w:r>
      <w:r>
        <w:rPr>
          <w:color w:val="000000"/>
          <w:sz w:val="24"/>
          <w:szCs w:val="24"/>
        </w:rPr>
        <w:t xml:space="preserve">д. Образование" </w:t>
      </w:r>
      <w:r w:rsidRPr="007806CF">
        <w:rPr>
          <w:b/>
          <w:color w:val="000000"/>
          <w:sz w:val="24"/>
          <w:szCs w:val="24"/>
        </w:rPr>
        <w:t xml:space="preserve">МКОУ «Среднепахачинская средняя школа» </w:t>
      </w:r>
      <w:r w:rsidRPr="007806CF">
        <w:rPr>
          <w:rStyle w:val="22"/>
          <w:b w:val="0"/>
          <w:bCs w:val="0"/>
          <w:color w:val="000000"/>
          <w:sz w:val="24"/>
          <w:szCs w:val="24"/>
        </w:rPr>
        <w:t xml:space="preserve"> </w:t>
      </w:r>
      <w:r w:rsidRPr="0045055E">
        <w:rPr>
          <w:color w:val="000000"/>
          <w:sz w:val="24"/>
          <w:szCs w:val="24"/>
        </w:rPr>
        <w:t xml:space="preserve"> не позднее чем </w:t>
      </w:r>
      <w:r w:rsidRPr="0045055E">
        <w:rPr>
          <w:rStyle w:val="a"/>
          <w:b w:val="0"/>
          <w:color w:val="000000"/>
          <w:sz w:val="24"/>
          <w:szCs w:val="24"/>
          <w:lang w:val="ru-RU"/>
        </w:rPr>
        <w:t xml:space="preserve">через 5 рабочих </w:t>
      </w:r>
      <w:r w:rsidRPr="0045055E">
        <w:rPr>
          <w:color w:val="000000"/>
          <w:sz w:val="24"/>
          <w:szCs w:val="24"/>
        </w:rPr>
        <w:t>дней с момента окончания соответствующего периода (года, всех экзаменов).</w:t>
      </w:r>
    </w:p>
    <w:p w:rsidR="000020AE" w:rsidRPr="0045055E" w:rsidRDefault="000020AE" w:rsidP="00065F03">
      <w:pPr>
        <w:pStyle w:val="BodyText"/>
        <w:shd w:val="clear" w:color="auto" w:fill="auto"/>
        <w:spacing w:line="240" w:lineRule="auto"/>
        <w:ind w:firstLine="547"/>
        <w:jc w:val="both"/>
        <w:rPr>
          <w:sz w:val="24"/>
          <w:szCs w:val="24"/>
        </w:rPr>
      </w:pPr>
      <w:r>
        <w:rPr>
          <w:color w:val="000000"/>
          <w:sz w:val="24"/>
          <w:szCs w:val="24"/>
        </w:rPr>
        <w:t xml:space="preserve">14.3. </w:t>
      </w:r>
      <w:r w:rsidRPr="0045055E">
        <w:rPr>
          <w:color w:val="000000"/>
          <w:sz w:val="24"/>
          <w:szCs w:val="24"/>
        </w:rPr>
        <w:t xml:space="preserve">Ответственность за своевременность и правильность выставленных годовых и итоговых оценок несёт пользователь с ролью </w:t>
      </w:r>
      <w:r w:rsidRPr="0045055E">
        <w:rPr>
          <w:rStyle w:val="a"/>
          <w:b w:val="0"/>
          <w:color w:val="000000"/>
          <w:sz w:val="24"/>
          <w:szCs w:val="24"/>
          <w:lang w:val="ru-RU"/>
        </w:rPr>
        <w:t>"Завуч</w:t>
      </w:r>
      <w:r>
        <w:rPr>
          <w:rStyle w:val="a"/>
          <w:b w:val="0"/>
          <w:color w:val="000000"/>
          <w:sz w:val="24"/>
          <w:szCs w:val="24"/>
          <w:lang w:val="ru-RU"/>
        </w:rPr>
        <w:t xml:space="preserve"> по УЧ</w:t>
      </w:r>
      <w:r w:rsidRPr="0045055E">
        <w:rPr>
          <w:rStyle w:val="a"/>
          <w:b w:val="0"/>
          <w:color w:val="000000"/>
          <w:sz w:val="24"/>
          <w:szCs w:val="24"/>
          <w:lang w:val="ru-RU"/>
        </w:rPr>
        <w:t>".</w:t>
      </w:r>
    </w:p>
    <w:p w:rsidR="000020AE" w:rsidRDefault="000020AE" w:rsidP="00065F03">
      <w:pPr>
        <w:pStyle w:val="Heading2"/>
        <w:spacing w:before="0" w:after="0" w:line="240" w:lineRule="auto"/>
        <w:jc w:val="center"/>
        <w:rPr>
          <w:rStyle w:val="24"/>
          <w:b/>
          <w:bCs/>
          <w:i w:val="0"/>
          <w:color w:val="000000"/>
          <w:sz w:val="24"/>
          <w:szCs w:val="24"/>
        </w:rPr>
      </w:pPr>
      <w:bookmarkStart w:id="57" w:name="bookmark1"/>
      <w:bookmarkStart w:id="58" w:name="_Toc395690611"/>
      <w:bookmarkStart w:id="59" w:name="_Toc395691291"/>
      <w:bookmarkStart w:id="60" w:name="_Toc395691377"/>
      <w:bookmarkStart w:id="61" w:name="_Toc395691754"/>
    </w:p>
    <w:p w:rsidR="000020AE" w:rsidRPr="00065F03" w:rsidRDefault="000020AE" w:rsidP="00065F03">
      <w:pPr>
        <w:pStyle w:val="Heading2"/>
        <w:spacing w:before="0" w:after="0" w:line="240" w:lineRule="auto"/>
        <w:jc w:val="center"/>
        <w:rPr>
          <w:rFonts w:ascii="Times New Roman" w:hAnsi="Times New Roman" w:cs="Times New Roman"/>
          <w:i w:val="0"/>
          <w:sz w:val="24"/>
          <w:szCs w:val="24"/>
        </w:rPr>
      </w:pPr>
      <w:r>
        <w:rPr>
          <w:rStyle w:val="24"/>
          <w:b/>
          <w:bCs/>
          <w:i w:val="0"/>
          <w:color w:val="000000"/>
          <w:sz w:val="24"/>
          <w:szCs w:val="24"/>
        </w:rPr>
        <w:t xml:space="preserve">15. </w:t>
      </w:r>
      <w:r w:rsidRPr="00065F03">
        <w:rPr>
          <w:rStyle w:val="24"/>
          <w:b/>
          <w:bCs/>
          <w:i w:val="0"/>
          <w:color w:val="000000"/>
          <w:sz w:val="24"/>
          <w:szCs w:val="24"/>
        </w:rPr>
        <w:t>Выставление экзаменационных оценок</w:t>
      </w:r>
      <w:bookmarkEnd w:id="57"/>
      <w:bookmarkEnd w:id="58"/>
      <w:bookmarkEnd w:id="59"/>
      <w:bookmarkEnd w:id="60"/>
      <w:bookmarkEnd w:id="61"/>
    </w:p>
    <w:p w:rsidR="000020AE" w:rsidRDefault="000020AE" w:rsidP="00065F03">
      <w:pPr>
        <w:pStyle w:val="BodyText"/>
        <w:shd w:val="clear" w:color="auto" w:fill="auto"/>
        <w:spacing w:line="240" w:lineRule="auto"/>
        <w:ind w:firstLine="547"/>
        <w:jc w:val="both"/>
        <w:rPr>
          <w:color w:val="000000"/>
          <w:sz w:val="24"/>
          <w:szCs w:val="24"/>
        </w:rPr>
      </w:pPr>
    </w:p>
    <w:p w:rsidR="000020AE" w:rsidRPr="0045055E" w:rsidRDefault="000020AE" w:rsidP="00065F03">
      <w:pPr>
        <w:pStyle w:val="BodyText"/>
        <w:shd w:val="clear" w:color="auto" w:fill="auto"/>
        <w:spacing w:line="240" w:lineRule="auto"/>
        <w:ind w:firstLine="547"/>
        <w:jc w:val="both"/>
        <w:rPr>
          <w:sz w:val="24"/>
          <w:szCs w:val="24"/>
        </w:rPr>
      </w:pPr>
      <w:r>
        <w:rPr>
          <w:color w:val="000000"/>
          <w:sz w:val="24"/>
          <w:szCs w:val="24"/>
        </w:rPr>
        <w:t xml:space="preserve">15.1. </w:t>
      </w:r>
      <w:r w:rsidRPr="00065F03">
        <w:rPr>
          <w:color w:val="000000"/>
          <w:sz w:val="24"/>
          <w:szCs w:val="24"/>
        </w:rPr>
        <w:t xml:space="preserve">Выставление экзаменационных оценок производит пользователь с ролью </w:t>
      </w:r>
      <w:r w:rsidRPr="0045055E">
        <w:rPr>
          <w:rStyle w:val="a"/>
          <w:b w:val="0"/>
          <w:color w:val="000000"/>
          <w:sz w:val="24"/>
          <w:szCs w:val="24"/>
          <w:lang w:val="ru-RU"/>
        </w:rPr>
        <w:t xml:space="preserve">"Учитель" </w:t>
      </w:r>
      <w:r w:rsidRPr="0045055E">
        <w:rPr>
          <w:color w:val="000000"/>
          <w:sz w:val="24"/>
          <w:szCs w:val="24"/>
        </w:rPr>
        <w:t>для</w:t>
      </w:r>
      <w:r w:rsidRPr="00065F03">
        <w:rPr>
          <w:color w:val="000000"/>
          <w:sz w:val="24"/>
          <w:szCs w:val="24"/>
        </w:rPr>
        <w:t xml:space="preserve"> </w:t>
      </w:r>
      <w:r>
        <w:rPr>
          <w:color w:val="000000"/>
          <w:sz w:val="24"/>
          <w:szCs w:val="24"/>
        </w:rPr>
        <w:t>каждого</w:t>
      </w:r>
      <w:r w:rsidRPr="00065F03">
        <w:rPr>
          <w:color w:val="000000"/>
          <w:sz w:val="24"/>
          <w:szCs w:val="24"/>
        </w:rPr>
        <w:t xml:space="preserve"> класса</w:t>
      </w:r>
      <w:r>
        <w:rPr>
          <w:color w:val="000000"/>
          <w:sz w:val="24"/>
          <w:szCs w:val="24"/>
        </w:rPr>
        <w:t>, в котором он преподаёт,</w:t>
      </w:r>
      <w:r w:rsidRPr="00065F03">
        <w:rPr>
          <w:color w:val="000000"/>
          <w:sz w:val="24"/>
          <w:szCs w:val="24"/>
        </w:rPr>
        <w:t xml:space="preserve"> </w:t>
      </w:r>
      <w:r>
        <w:rPr>
          <w:color w:val="000000"/>
          <w:sz w:val="24"/>
          <w:szCs w:val="24"/>
        </w:rPr>
        <w:t>по каждому преподаваемому предмету.</w:t>
      </w:r>
      <w:r w:rsidRPr="0045055E">
        <w:rPr>
          <w:color w:val="000000"/>
          <w:sz w:val="24"/>
          <w:szCs w:val="24"/>
        </w:rPr>
        <w:t xml:space="preserve"> Если пользователь с ролью </w:t>
      </w:r>
      <w:r w:rsidRPr="0045055E">
        <w:rPr>
          <w:rStyle w:val="a"/>
          <w:b w:val="0"/>
          <w:color w:val="000000"/>
          <w:sz w:val="24"/>
          <w:szCs w:val="24"/>
          <w:lang w:val="ru-RU"/>
        </w:rPr>
        <w:t xml:space="preserve">"Учитель" </w:t>
      </w:r>
      <w:r w:rsidRPr="0045055E">
        <w:rPr>
          <w:color w:val="000000"/>
          <w:sz w:val="24"/>
          <w:szCs w:val="24"/>
        </w:rPr>
        <w:t>является классным руководителем, то он может выставлять экзаменационные оценки по всем предметам в своём классе.</w:t>
      </w:r>
    </w:p>
    <w:p w:rsidR="000020AE" w:rsidRPr="0045055E" w:rsidRDefault="000020AE" w:rsidP="00065F03">
      <w:pPr>
        <w:pStyle w:val="BodyText"/>
        <w:shd w:val="clear" w:color="auto" w:fill="auto"/>
        <w:spacing w:line="240" w:lineRule="auto"/>
        <w:ind w:firstLine="547"/>
        <w:jc w:val="both"/>
        <w:rPr>
          <w:sz w:val="24"/>
          <w:szCs w:val="24"/>
        </w:rPr>
      </w:pPr>
      <w:r>
        <w:rPr>
          <w:color w:val="000000"/>
          <w:sz w:val="24"/>
          <w:szCs w:val="24"/>
        </w:rPr>
        <w:t xml:space="preserve">15.2. </w:t>
      </w:r>
      <w:r w:rsidRPr="0045055E">
        <w:rPr>
          <w:color w:val="000000"/>
          <w:sz w:val="24"/>
          <w:szCs w:val="24"/>
        </w:rPr>
        <w:t>Экзаменационные оценки должны быть выставлены в системе "Сетевой</w:t>
      </w:r>
      <w:r>
        <w:rPr>
          <w:color w:val="000000"/>
          <w:sz w:val="24"/>
          <w:szCs w:val="24"/>
        </w:rPr>
        <w:t xml:space="preserve"> город. Образование"</w:t>
      </w:r>
      <w:r w:rsidRPr="007806CF">
        <w:rPr>
          <w:b/>
          <w:color w:val="000000"/>
          <w:sz w:val="24"/>
          <w:szCs w:val="24"/>
        </w:rPr>
        <w:t xml:space="preserve"> МКОУ «Среднепахачинская средняя школа» </w:t>
      </w:r>
      <w:r w:rsidRPr="007806CF">
        <w:rPr>
          <w:rStyle w:val="22"/>
          <w:b w:val="0"/>
          <w:bCs w:val="0"/>
          <w:color w:val="000000"/>
          <w:sz w:val="24"/>
          <w:szCs w:val="24"/>
        </w:rPr>
        <w:t xml:space="preserve"> </w:t>
      </w:r>
      <w:r w:rsidRPr="0045055E">
        <w:rPr>
          <w:color w:val="000000"/>
          <w:sz w:val="24"/>
          <w:szCs w:val="24"/>
        </w:rPr>
        <w:t xml:space="preserve"> не позднее чем </w:t>
      </w:r>
      <w:r w:rsidRPr="0045055E">
        <w:rPr>
          <w:rStyle w:val="a"/>
          <w:b w:val="0"/>
          <w:color w:val="000000"/>
          <w:sz w:val="24"/>
          <w:szCs w:val="24"/>
          <w:lang w:val="ru-RU"/>
        </w:rPr>
        <w:t xml:space="preserve">через 5 рабочих </w:t>
      </w:r>
      <w:r w:rsidRPr="0045055E">
        <w:rPr>
          <w:color w:val="000000"/>
          <w:sz w:val="24"/>
          <w:szCs w:val="24"/>
        </w:rPr>
        <w:t>дней с момента окончания соответствующего экзамена.</w:t>
      </w:r>
    </w:p>
    <w:p w:rsidR="000020AE" w:rsidRPr="0045055E" w:rsidRDefault="000020AE" w:rsidP="00065F03">
      <w:pPr>
        <w:pStyle w:val="BodyText"/>
        <w:shd w:val="clear" w:color="auto" w:fill="auto"/>
        <w:spacing w:line="240" w:lineRule="auto"/>
        <w:ind w:firstLine="547"/>
        <w:jc w:val="both"/>
        <w:rPr>
          <w:sz w:val="24"/>
          <w:szCs w:val="24"/>
        </w:rPr>
      </w:pPr>
      <w:r>
        <w:rPr>
          <w:color w:val="000000"/>
          <w:sz w:val="24"/>
          <w:szCs w:val="24"/>
        </w:rPr>
        <w:t xml:space="preserve">15.3. </w:t>
      </w:r>
      <w:r w:rsidRPr="0045055E">
        <w:rPr>
          <w:color w:val="000000"/>
          <w:sz w:val="24"/>
          <w:szCs w:val="24"/>
        </w:rPr>
        <w:t xml:space="preserve">Ответственность за своевременность и правильность выставленных экзаменационных оценок несёт пользователь с ролью </w:t>
      </w:r>
      <w:r w:rsidRPr="0045055E">
        <w:rPr>
          <w:rStyle w:val="a"/>
          <w:b w:val="0"/>
          <w:color w:val="000000"/>
          <w:sz w:val="24"/>
          <w:szCs w:val="24"/>
          <w:lang w:val="ru-RU"/>
        </w:rPr>
        <w:t>"Завуч</w:t>
      </w:r>
      <w:r>
        <w:rPr>
          <w:rStyle w:val="a"/>
          <w:b w:val="0"/>
          <w:color w:val="000000"/>
          <w:sz w:val="24"/>
          <w:szCs w:val="24"/>
          <w:lang w:val="ru-RU"/>
        </w:rPr>
        <w:t xml:space="preserve"> по УЧ</w:t>
      </w:r>
      <w:r w:rsidRPr="0045055E">
        <w:rPr>
          <w:rStyle w:val="a"/>
          <w:b w:val="0"/>
          <w:color w:val="000000"/>
          <w:sz w:val="24"/>
          <w:szCs w:val="24"/>
          <w:lang w:val="ru-RU"/>
        </w:rPr>
        <w:t>".</w:t>
      </w:r>
    </w:p>
    <w:p w:rsidR="000020AE" w:rsidRDefault="000020AE" w:rsidP="00065F03">
      <w:pPr>
        <w:pStyle w:val="Heading2"/>
        <w:spacing w:before="0" w:after="0" w:line="240" w:lineRule="auto"/>
        <w:jc w:val="center"/>
        <w:rPr>
          <w:rStyle w:val="24"/>
          <w:b/>
          <w:bCs/>
          <w:i w:val="0"/>
          <w:color w:val="000000"/>
          <w:sz w:val="24"/>
          <w:szCs w:val="24"/>
        </w:rPr>
      </w:pPr>
      <w:bookmarkStart w:id="62" w:name="bookmark2"/>
      <w:bookmarkStart w:id="63" w:name="_Toc395690612"/>
      <w:bookmarkStart w:id="64" w:name="_Toc395691292"/>
      <w:bookmarkStart w:id="65" w:name="_Toc395691378"/>
      <w:bookmarkStart w:id="66" w:name="_Toc395691755"/>
    </w:p>
    <w:p w:rsidR="000020AE" w:rsidRPr="00065F03" w:rsidRDefault="000020AE" w:rsidP="00065F03">
      <w:pPr>
        <w:pStyle w:val="Heading2"/>
        <w:spacing w:before="0" w:after="0" w:line="240" w:lineRule="auto"/>
        <w:jc w:val="center"/>
        <w:rPr>
          <w:rFonts w:ascii="Times New Roman" w:hAnsi="Times New Roman" w:cs="Times New Roman"/>
          <w:i w:val="0"/>
          <w:sz w:val="24"/>
          <w:szCs w:val="24"/>
        </w:rPr>
      </w:pPr>
      <w:r>
        <w:rPr>
          <w:rStyle w:val="24"/>
          <w:b/>
          <w:bCs/>
          <w:i w:val="0"/>
          <w:color w:val="000000"/>
          <w:sz w:val="24"/>
          <w:szCs w:val="24"/>
        </w:rPr>
        <w:t xml:space="preserve">16. </w:t>
      </w:r>
      <w:r w:rsidRPr="00065F03">
        <w:rPr>
          <w:rStyle w:val="24"/>
          <w:b/>
          <w:bCs/>
          <w:i w:val="0"/>
          <w:color w:val="000000"/>
          <w:sz w:val="24"/>
          <w:szCs w:val="24"/>
        </w:rPr>
        <w:t>Внесение данных о движении обучающихся</w:t>
      </w:r>
      <w:bookmarkEnd w:id="62"/>
      <w:bookmarkEnd w:id="63"/>
      <w:bookmarkEnd w:id="64"/>
      <w:bookmarkEnd w:id="65"/>
      <w:bookmarkEnd w:id="66"/>
    </w:p>
    <w:p w:rsidR="000020AE" w:rsidRDefault="000020AE" w:rsidP="00065F03">
      <w:pPr>
        <w:pStyle w:val="BodyText"/>
        <w:shd w:val="clear" w:color="auto" w:fill="auto"/>
        <w:spacing w:line="240" w:lineRule="auto"/>
        <w:ind w:firstLine="547"/>
        <w:jc w:val="both"/>
        <w:rPr>
          <w:color w:val="000000"/>
          <w:sz w:val="24"/>
          <w:szCs w:val="24"/>
        </w:rPr>
      </w:pP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16.1. </w:t>
      </w:r>
      <w:r w:rsidRPr="00065F03">
        <w:rPr>
          <w:color w:val="000000"/>
          <w:sz w:val="24"/>
          <w:szCs w:val="24"/>
        </w:rPr>
        <w:t>Отражение движения обучающихся</w:t>
      </w:r>
      <w:r>
        <w:rPr>
          <w:color w:val="000000"/>
          <w:sz w:val="24"/>
          <w:szCs w:val="24"/>
        </w:rPr>
        <w:t xml:space="preserve"> </w:t>
      </w:r>
      <w:r w:rsidRPr="0045055E">
        <w:rPr>
          <w:color w:val="000000"/>
          <w:sz w:val="24"/>
          <w:szCs w:val="24"/>
        </w:rPr>
        <w:t>в системе "Сетевой</w:t>
      </w:r>
      <w:r>
        <w:rPr>
          <w:color w:val="000000"/>
          <w:sz w:val="24"/>
          <w:szCs w:val="24"/>
        </w:rPr>
        <w:t xml:space="preserve"> город. Образование"</w:t>
      </w:r>
      <w:r w:rsidRPr="007806CF">
        <w:rPr>
          <w:b/>
          <w:color w:val="000000"/>
          <w:sz w:val="24"/>
          <w:szCs w:val="24"/>
        </w:rPr>
        <w:t xml:space="preserve"> МКОУ «Среднепахачинская средняя школа» </w:t>
      </w:r>
      <w:r w:rsidRPr="007806CF">
        <w:rPr>
          <w:rStyle w:val="22"/>
          <w:b w:val="0"/>
          <w:bCs w:val="0"/>
          <w:color w:val="000000"/>
          <w:sz w:val="24"/>
          <w:szCs w:val="24"/>
        </w:rPr>
        <w:t xml:space="preserve"> </w:t>
      </w:r>
      <w:r w:rsidRPr="00065F03">
        <w:rPr>
          <w:color w:val="000000"/>
          <w:sz w:val="24"/>
          <w:szCs w:val="24"/>
        </w:rPr>
        <w:t xml:space="preserve"> производит пользователь с ролью </w:t>
      </w:r>
      <w:r w:rsidRPr="00B11553">
        <w:rPr>
          <w:rStyle w:val="a"/>
          <w:b w:val="0"/>
          <w:color w:val="000000"/>
          <w:sz w:val="24"/>
          <w:szCs w:val="24"/>
          <w:lang w:val="ru-RU"/>
        </w:rPr>
        <w:t>"Завуч".</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16.2. </w:t>
      </w:r>
      <w:r w:rsidRPr="00065F03">
        <w:rPr>
          <w:color w:val="000000"/>
          <w:sz w:val="24"/>
          <w:szCs w:val="24"/>
        </w:rPr>
        <w:t>Издание приказов о движении обучающихся</w:t>
      </w:r>
      <w:r>
        <w:rPr>
          <w:color w:val="000000"/>
          <w:sz w:val="24"/>
          <w:szCs w:val="24"/>
        </w:rPr>
        <w:t xml:space="preserve"> отражается в </w:t>
      </w:r>
      <w:r w:rsidRPr="0045055E">
        <w:rPr>
          <w:color w:val="000000"/>
          <w:sz w:val="24"/>
          <w:szCs w:val="24"/>
        </w:rPr>
        <w:t>системе "Сетевой</w:t>
      </w:r>
      <w:r>
        <w:rPr>
          <w:color w:val="000000"/>
          <w:sz w:val="24"/>
          <w:szCs w:val="24"/>
        </w:rPr>
        <w:t xml:space="preserve"> город. Образование"</w:t>
      </w:r>
      <w:r w:rsidRPr="007806CF">
        <w:rPr>
          <w:b/>
          <w:color w:val="000000"/>
          <w:sz w:val="24"/>
          <w:szCs w:val="24"/>
        </w:rPr>
        <w:t xml:space="preserve"> МКОУ «Среднепахачинская средняя школа» </w:t>
      </w:r>
      <w:r w:rsidRPr="007806CF">
        <w:rPr>
          <w:rStyle w:val="22"/>
          <w:b w:val="0"/>
          <w:bCs w:val="0"/>
          <w:color w:val="000000"/>
          <w:sz w:val="24"/>
          <w:szCs w:val="24"/>
        </w:rPr>
        <w:t xml:space="preserve"> </w:t>
      </w:r>
      <w:r w:rsidRPr="00065F03">
        <w:rPr>
          <w:color w:val="000000"/>
          <w:sz w:val="24"/>
          <w:szCs w:val="24"/>
        </w:rPr>
        <w:t xml:space="preserve"> в </w:t>
      </w:r>
      <w:r w:rsidRPr="00B11553">
        <w:rPr>
          <w:rStyle w:val="a"/>
          <w:b w:val="0"/>
          <w:color w:val="000000"/>
          <w:sz w:val="24"/>
          <w:szCs w:val="24"/>
          <w:lang w:val="ru-RU"/>
        </w:rPr>
        <w:t>течение 3-х рабочих</w:t>
      </w:r>
      <w:r w:rsidRPr="00065F03">
        <w:rPr>
          <w:rStyle w:val="a"/>
          <w:color w:val="000000"/>
          <w:sz w:val="24"/>
          <w:szCs w:val="24"/>
          <w:lang w:val="ru-RU"/>
        </w:rPr>
        <w:t xml:space="preserve"> </w:t>
      </w:r>
      <w:r w:rsidRPr="00065F03">
        <w:rPr>
          <w:color w:val="000000"/>
          <w:sz w:val="24"/>
          <w:szCs w:val="24"/>
        </w:rPr>
        <w:t xml:space="preserve">дней с момента </w:t>
      </w:r>
      <w:r>
        <w:rPr>
          <w:color w:val="000000"/>
          <w:sz w:val="24"/>
          <w:szCs w:val="24"/>
        </w:rPr>
        <w:t>издания приказа руководителя общеобразовательного учреждения</w:t>
      </w:r>
      <w:r w:rsidRPr="00065F03">
        <w:rPr>
          <w:color w:val="000000"/>
          <w:sz w:val="24"/>
          <w:szCs w:val="24"/>
        </w:rPr>
        <w:t xml:space="preserve"> (прибытие, выбытие, перевод из класса в класс).</w:t>
      </w:r>
    </w:p>
    <w:p w:rsidR="000020AE" w:rsidRPr="00065F03" w:rsidRDefault="000020AE" w:rsidP="00065F03">
      <w:pPr>
        <w:pStyle w:val="BodyText"/>
        <w:shd w:val="clear" w:color="auto" w:fill="auto"/>
        <w:spacing w:line="240" w:lineRule="auto"/>
        <w:ind w:firstLine="547"/>
        <w:jc w:val="both"/>
        <w:rPr>
          <w:sz w:val="24"/>
          <w:szCs w:val="24"/>
        </w:rPr>
      </w:pPr>
      <w:r>
        <w:rPr>
          <w:color w:val="000000"/>
          <w:sz w:val="24"/>
          <w:szCs w:val="24"/>
        </w:rPr>
        <w:t xml:space="preserve">16.3. </w:t>
      </w:r>
      <w:r w:rsidRPr="00065F03">
        <w:rPr>
          <w:color w:val="000000"/>
          <w:sz w:val="24"/>
          <w:szCs w:val="24"/>
        </w:rPr>
        <w:t xml:space="preserve">Ответственность за своевременность и правильность приказов о движении обучающихся несёт </w:t>
      </w:r>
      <w:r w:rsidRPr="0045055E">
        <w:rPr>
          <w:color w:val="000000"/>
          <w:sz w:val="24"/>
          <w:szCs w:val="24"/>
        </w:rPr>
        <w:t xml:space="preserve">пользователь с ролью </w:t>
      </w:r>
      <w:r w:rsidRPr="0045055E">
        <w:rPr>
          <w:rStyle w:val="a"/>
          <w:b w:val="0"/>
          <w:color w:val="000000"/>
          <w:sz w:val="24"/>
          <w:szCs w:val="24"/>
          <w:lang w:val="ru-RU"/>
        </w:rPr>
        <w:t>"Завуч"</w:t>
      </w:r>
      <w:r w:rsidRPr="00065F03">
        <w:rPr>
          <w:color w:val="000000"/>
          <w:sz w:val="24"/>
          <w:szCs w:val="24"/>
        </w:rPr>
        <w:t>.</w:t>
      </w:r>
    </w:p>
    <w:p w:rsidR="000020AE" w:rsidRDefault="000020AE" w:rsidP="00065F03">
      <w:pPr>
        <w:pStyle w:val="Heading2"/>
        <w:spacing w:before="0" w:after="0" w:line="240" w:lineRule="auto"/>
        <w:jc w:val="center"/>
        <w:rPr>
          <w:rStyle w:val="24"/>
          <w:b/>
          <w:bCs/>
          <w:i w:val="0"/>
          <w:color w:val="000000"/>
          <w:sz w:val="24"/>
          <w:szCs w:val="24"/>
        </w:rPr>
      </w:pPr>
      <w:bookmarkStart w:id="67" w:name="bookmark3"/>
      <w:bookmarkStart w:id="68" w:name="_Toc395690613"/>
      <w:bookmarkStart w:id="69" w:name="_Toc395691293"/>
      <w:bookmarkStart w:id="70" w:name="_Toc395691379"/>
      <w:bookmarkStart w:id="71" w:name="_Toc395691756"/>
      <w:bookmarkEnd w:id="67"/>
      <w:bookmarkEnd w:id="68"/>
      <w:bookmarkEnd w:id="69"/>
      <w:bookmarkEnd w:id="70"/>
      <w:bookmarkEnd w:id="71"/>
    </w:p>
    <w:sectPr w:rsidR="000020AE" w:rsidSect="00065F03">
      <w:footerReference w:type="even" r:id="rId9"/>
      <w:footerReference w:type="default" r:id="rId10"/>
      <w:pgSz w:w="11909" w:h="16838"/>
      <w:pgMar w:top="851"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0AE" w:rsidRDefault="000020AE" w:rsidP="009B6305">
      <w:pPr>
        <w:spacing w:after="0" w:line="240" w:lineRule="auto"/>
      </w:pPr>
      <w:r>
        <w:separator/>
      </w:r>
    </w:p>
  </w:endnote>
  <w:endnote w:type="continuationSeparator" w:id="1">
    <w:p w:rsidR="000020AE" w:rsidRDefault="000020AE" w:rsidP="009B6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AE" w:rsidRDefault="000020AE" w:rsidP="00737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20AE" w:rsidRDefault="000020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AE" w:rsidRDefault="000020AE" w:rsidP="00737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20AE" w:rsidRDefault="000020A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0AE" w:rsidRDefault="000020AE" w:rsidP="009B6305">
      <w:pPr>
        <w:spacing w:after="0" w:line="240" w:lineRule="auto"/>
      </w:pPr>
      <w:r>
        <w:separator/>
      </w:r>
    </w:p>
  </w:footnote>
  <w:footnote w:type="continuationSeparator" w:id="1">
    <w:p w:rsidR="000020AE" w:rsidRDefault="000020AE" w:rsidP="009B6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9044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EE50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DB4C9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7D2DD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7421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E9D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E6FB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BAEB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A44D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F8CFA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5">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6">
    <w:nsid w:val="01B1250E"/>
    <w:multiLevelType w:val="multilevel"/>
    <w:tmpl w:val="9BCC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6F935AF"/>
    <w:multiLevelType w:val="multilevel"/>
    <w:tmpl w:val="5C800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DD4B06"/>
    <w:multiLevelType w:val="hybridMultilevel"/>
    <w:tmpl w:val="B15A7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D744DE5"/>
    <w:multiLevelType w:val="multilevel"/>
    <w:tmpl w:val="062AE3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21688C"/>
    <w:multiLevelType w:val="multilevel"/>
    <w:tmpl w:val="4440A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EE129A"/>
    <w:multiLevelType w:val="multilevel"/>
    <w:tmpl w:val="577CC5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ascii="Times New Roman" w:hAnsi="Times New Roman" w:cs="Times New Roman" w:hint="default"/>
        <w:color w:val="000000"/>
        <w:sz w:val="23"/>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80710E"/>
    <w:multiLevelType w:val="multilevel"/>
    <w:tmpl w:val="CF1E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A2520F"/>
    <w:multiLevelType w:val="hybridMultilevel"/>
    <w:tmpl w:val="C2CEDE20"/>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3BBC643D"/>
    <w:multiLevelType w:val="hybridMultilevel"/>
    <w:tmpl w:val="82D80B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3351959"/>
    <w:multiLevelType w:val="hybridMultilevel"/>
    <w:tmpl w:val="659225B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5C25E7"/>
    <w:multiLevelType w:val="hybridMultilevel"/>
    <w:tmpl w:val="A8101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490F82"/>
    <w:multiLevelType w:val="multilevel"/>
    <w:tmpl w:val="4C3E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B3428D"/>
    <w:multiLevelType w:val="hybridMultilevel"/>
    <w:tmpl w:val="26D894C4"/>
    <w:lvl w:ilvl="0" w:tplc="0F44DE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5F9A58C8"/>
    <w:multiLevelType w:val="hybridMultilevel"/>
    <w:tmpl w:val="6A34B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0409F"/>
    <w:multiLevelType w:val="multilevel"/>
    <w:tmpl w:val="916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230081"/>
    <w:multiLevelType w:val="multilevel"/>
    <w:tmpl w:val="037A9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30"/>
  </w:num>
  <w:num w:numId="4">
    <w:abstractNumId w:val="16"/>
  </w:num>
  <w:num w:numId="5">
    <w:abstractNumId w:val="28"/>
  </w:num>
  <w:num w:numId="6">
    <w:abstractNumId w:val="26"/>
  </w:num>
  <w:num w:numId="7">
    <w:abstractNumId w:val="18"/>
  </w:num>
  <w:num w:numId="8">
    <w:abstractNumId w:val="23"/>
  </w:num>
  <w:num w:numId="9">
    <w:abstractNumId w:val="21"/>
  </w:num>
  <w:num w:numId="10">
    <w:abstractNumId w:val="19"/>
  </w:num>
  <w:num w:numId="11">
    <w:abstractNumId w:val="17"/>
  </w:num>
  <w:num w:numId="12">
    <w:abstractNumId w:val="31"/>
  </w:num>
  <w:num w:numId="13">
    <w:abstractNumId w:val="20"/>
  </w:num>
  <w:num w:numId="14">
    <w:abstractNumId w:val="29"/>
  </w:num>
  <w:num w:numId="15">
    <w:abstractNumId w:val="24"/>
  </w:num>
  <w:num w:numId="16">
    <w:abstractNumId w:val="25"/>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2"/>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00C"/>
    <w:rsid w:val="000020AE"/>
    <w:rsid w:val="00021722"/>
    <w:rsid w:val="0004482B"/>
    <w:rsid w:val="00065F03"/>
    <w:rsid w:val="00116104"/>
    <w:rsid w:val="001A370C"/>
    <w:rsid w:val="001D39AE"/>
    <w:rsid w:val="001E6E53"/>
    <w:rsid w:val="0020442B"/>
    <w:rsid w:val="00237368"/>
    <w:rsid w:val="002548BF"/>
    <w:rsid w:val="0028356C"/>
    <w:rsid w:val="0031183A"/>
    <w:rsid w:val="0037726C"/>
    <w:rsid w:val="0038712D"/>
    <w:rsid w:val="003A150A"/>
    <w:rsid w:val="003A3A92"/>
    <w:rsid w:val="003A7A59"/>
    <w:rsid w:val="003A7AE3"/>
    <w:rsid w:val="003C6714"/>
    <w:rsid w:val="003E1252"/>
    <w:rsid w:val="003E489C"/>
    <w:rsid w:val="00445B18"/>
    <w:rsid w:val="0045055E"/>
    <w:rsid w:val="0048221F"/>
    <w:rsid w:val="004C7211"/>
    <w:rsid w:val="004E69E6"/>
    <w:rsid w:val="004F72EB"/>
    <w:rsid w:val="005016BC"/>
    <w:rsid w:val="0054542F"/>
    <w:rsid w:val="00546BF4"/>
    <w:rsid w:val="005678F7"/>
    <w:rsid w:val="00585E03"/>
    <w:rsid w:val="005879E4"/>
    <w:rsid w:val="0059620D"/>
    <w:rsid w:val="005A000C"/>
    <w:rsid w:val="0065245A"/>
    <w:rsid w:val="00665F1A"/>
    <w:rsid w:val="006941AF"/>
    <w:rsid w:val="00695273"/>
    <w:rsid w:val="006A5B43"/>
    <w:rsid w:val="006F154B"/>
    <w:rsid w:val="00716F8F"/>
    <w:rsid w:val="007372DD"/>
    <w:rsid w:val="0074292E"/>
    <w:rsid w:val="007806CF"/>
    <w:rsid w:val="007E39C8"/>
    <w:rsid w:val="00803018"/>
    <w:rsid w:val="008065C1"/>
    <w:rsid w:val="00815A7C"/>
    <w:rsid w:val="008C0FAA"/>
    <w:rsid w:val="008D72F8"/>
    <w:rsid w:val="00944322"/>
    <w:rsid w:val="0096156C"/>
    <w:rsid w:val="00966076"/>
    <w:rsid w:val="00977C9E"/>
    <w:rsid w:val="009B6305"/>
    <w:rsid w:val="009C5707"/>
    <w:rsid w:val="009C5D8A"/>
    <w:rsid w:val="009C5E39"/>
    <w:rsid w:val="009F6FF3"/>
    <w:rsid w:val="00A0708A"/>
    <w:rsid w:val="00A145B1"/>
    <w:rsid w:val="00A221E9"/>
    <w:rsid w:val="00A3400E"/>
    <w:rsid w:val="00A57825"/>
    <w:rsid w:val="00A7498A"/>
    <w:rsid w:val="00A82D69"/>
    <w:rsid w:val="00AC4107"/>
    <w:rsid w:val="00AE162E"/>
    <w:rsid w:val="00B11553"/>
    <w:rsid w:val="00B8656D"/>
    <w:rsid w:val="00BB2D4F"/>
    <w:rsid w:val="00C0671C"/>
    <w:rsid w:val="00C3776C"/>
    <w:rsid w:val="00C37B16"/>
    <w:rsid w:val="00CB00AB"/>
    <w:rsid w:val="00CB1EBC"/>
    <w:rsid w:val="00D056ED"/>
    <w:rsid w:val="00D36400"/>
    <w:rsid w:val="00D5024E"/>
    <w:rsid w:val="00E16A18"/>
    <w:rsid w:val="00E3073E"/>
    <w:rsid w:val="00E56FC1"/>
    <w:rsid w:val="00E6216F"/>
    <w:rsid w:val="00E631E9"/>
    <w:rsid w:val="00E73DC6"/>
    <w:rsid w:val="00E75127"/>
    <w:rsid w:val="00E848AB"/>
    <w:rsid w:val="00EA62F8"/>
    <w:rsid w:val="00EC09E4"/>
    <w:rsid w:val="00F0276E"/>
    <w:rsid w:val="00F173F5"/>
    <w:rsid w:val="00F325B9"/>
    <w:rsid w:val="00F34337"/>
    <w:rsid w:val="00FC5B5F"/>
    <w:rsid w:val="00FE3EB9"/>
    <w:rsid w:val="00FF0AF1"/>
    <w:rsid w:val="00FF15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05"/>
    <w:pPr>
      <w:spacing w:after="160" w:line="259" w:lineRule="auto"/>
    </w:pPr>
    <w:rPr>
      <w:rFonts w:cs="Times New Roman"/>
      <w:lang w:eastAsia="en-US"/>
    </w:rPr>
  </w:style>
  <w:style w:type="paragraph" w:styleId="Heading1">
    <w:name w:val="heading 1"/>
    <w:basedOn w:val="Normal"/>
    <w:next w:val="Normal"/>
    <w:link w:val="Heading1Char"/>
    <w:uiPriority w:val="99"/>
    <w:qFormat/>
    <w:locked/>
    <w:rsid w:val="0002172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7372D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1722"/>
    <w:rPr>
      <w:rFonts w:ascii="Arial" w:hAnsi="Arial" w:cs="Arial"/>
      <w:b/>
      <w:bCs/>
      <w:kern w:val="32"/>
      <w:sz w:val="32"/>
      <w:szCs w:val="32"/>
      <w:lang w:val="ru-RU" w:eastAsia="en-US" w:bidi="ar-SA"/>
    </w:rPr>
  </w:style>
  <w:style w:type="character" w:customStyle="1" w:styleId="Heading2Char">
    <w:name w:val="Heading 2 Char"/>
    <w:basedOn w:val="DefaultParagraphFont"/>
    <w:link w:val="Heading2"/>
    <w:uiPriority w:val="99"/>
    <w:semiHidden/>
    <w:locked/>
    <w:rsid w:val="004E69E6"/>
    <w:rPr>
      <w:rFonts w:ascii="Calibri Light" w:hAnsi="Calibri Light" w:cs="Times New Roman"/>
      <w:b/>
      <w:bCs/>
      <w:i/>
      <w:iCs/>
      <w:sz w:val="28"/>
      <w:szCs w:val="28"/>
      <w:lang w:eastAsia="en-US"/>
    </w:rPr>
  </w:style>
  <w:style w:type="paragraph" w:styleId="NormalWeb">
    <w:name w:val="Normal (Web)"/>
    <w:basedOn w:val="Normal"/>
    <w:uiPriority w:val="99"/>
    <w:semiHidden/>
    <w:rsid w:val="005A000C"/>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5A000C"/>
    <w:rPr>
      <w:rFonts w:cs="Times New Roman"/>
      <w:b/>
      <w:bCs/>
    </w:rPr>
  </w:style>
  <w:style w:type="character" w:customStyle="1" w:styleId="apple-converted-space">
    <w:name w:val="apple-converted-space"/>
    <w:basedOn w:val="DefaultParagraphFont"/>
    <w:uiPriority w:val="99"/>
    <w:rsid w:val="005A000C"/>
    <w:rPr>
      <w:rFonts w:cs="Times New Roman"/>
    </w:rPr>
  </w:style>
  <w:style w:type="character" w:styleId="LineNumber">
    <w:name w:val="line number"/>
    <w:basedOn w:val="DefaultParagraphFont"/>
    <w:uiPriority w:val="99"/>
    <w:semiHidden/>
    <w:rsid w:val="00EA62F8"/>
    <w:rPr>
      <w:rFonts w:cs="Times New Roman"/>
    </w:rPr>
  </w:style>
  <w:style w:type="paragraph" w:styleId="ListParagraph">
    <w:name w:val="List Paragraph"/>
    <w:basedOn w:val="Normal"/>
    <w:uiPriority w:val="99"/>
    <w:qFormat/>
    <w:rsid w:val="00966076"/>
    <w:pPr>
      <w:ind w:left="720"/>
      <w:contextualSpacing/>
    </w:pPr>
  </w:style>
  <w:style w:type="character" w:styleId="Hyperlink">
    <w:name w:val="Hyperlink"/>
    <w:basedOn w:val="DefaultParagraphFont"/>
    <w:uiPriority w:val="99"/>
    <w:semiHidden/>
    <w:rsid w:val="00966076"/>
    <w:rPr>
      <w:rFonts w:cs="Times New Roman"/>
      <w:color w:val="0000FF"/>
      <w:u w:val="single"/>
    </w:rPr>
  </w:style>
  <w:style w:type="paragraph" w:customStyle="1" w:styleId="Heading">
    <w:name w:val="Heading"/>
    <w:uiPriority w:val="99"/>
    <w:rsid w:val="006F154B"/>
    <w:pPr>
      <w:widowControl w:val="0"/>
      <w:autoSpaceDE w:val="0"/>
      <w:autoSpaceDN w:val="0"/>
      <w:adjustRightInd w:val="0"/>
    </w:pPr>
    <w:rPr>
      <w:rFonts w:ascii="Arial" w:hAnsi="Arial" w:cs="Arial"/>
      <w:b/>
      <w:bCs/>
    </w:rPr>
  </w:style>
  <w:style w:type="character" w:customStyle="1" w:styleId="3">
    <w:name w:val="Основной текст Знак3"/>
    <w:basedOn w:val="DefaultParagraphFont"/>
    <w:uiPriority w:val="99"/>
    <w:semiHidden/>
    <w:rsid w:val="004E69E6"/>
    <w:rPr>
      <w:rFonts w:cs="Times New Roman"/>
      <w:lang w:eastAsia="en-US"/>
    </w:rPr>
  </w:style>
  <w:style w:type="paragraph" w:styleId="BodyText">
    <w:name w:val="Body Text"/>
    <w:basedOn w:val="Normal"/>
    <w:link w:val="BodyTextChar"/>
    <w:uiPriority w:val="99"/>
    <w:rsid w:val="00D056ED"/>
    <w:pPr>
      <w:widowControl w:val="0"/>
      <w:shd w:val="clear" w:color="auto" w:fill="FFFFFF"/>
      <w:spacing w:after="0" w:line="240" w:lineRule="atLeast"/>
    </w:pPr>
    <w:rPr>
      <w:rFonts w:ascii="Times New Roman" w:hAnsi="Times New Roman"/>
      <w:sz w:val="23"/>
      <w:szCs w:val="23"/>
    </w:rPr>
  </w:style>
  <w:style w:type="character" w:customStyle="1" w:styleId="BodyTextChar">
    <w:name w:val="Body Text Char"/>
    <w:basedOn w:val="DefaultParagraphFont"/>
    <w:link w:val="BodyText"/>
    <w:uiPriority w:val="99"/>
    <w:semiHidden/>
    <w:locked/>
    <w:rsid w:val="004E69E6"/>
    <w:rPr>
      <w:rFonts w:cs="Times New Roman"/>
      <w:lang w:eastAsia="en-US"/>
    </w:rPr>
  </w:style>
  <w:style w:type="character" w:customStyle="1" w:styleId="1">
    <w:name w:val="Основной текст Знак1"/>
    <w:basedOn w:val="DefaultParagraphFont"/>
    <w:uiPriority w:val="99"/>
    <w:semiHidden/>
    <w:rsid w:val="00D056ED"/>
    <w:rPr>
      <w:rFonts w:cs="Times New Roman"/>
    </w:rPr>
  </w:style>
  <w:style w:type="character" w:customStyle="1" w:styleId="2">
    <w:name w:val="Основной текст (2)_"/>
    <w:basedOn w:val="DefaultParagraphFont"/>
    <w:link w:val="21"/>
    <w:uiPriority w:val="99"/>
    <w:locked/>
    <w:rsid w:val="00D056ED"/>
    <w:rPr>
      <w:rFonts w:ascii="Times New Roman" w:hAnsi="Times New Roman" w:cs="Times New Roman"/>
      <w:b/>
      <w:bCs/>
      <w:sz w:val="23"/>
      <w:szCs w:val="23"/>
      <w:shd w:val="clear" w:color="auto" w:fill="FFFFFF"/>
    </w:rPr>
  </w:style>
  <w:style w:type="character" w:customStyle="1" w:styleId="20">
    <w:name w:val="Основной текст (2)"/>
    <w:basedOn w:val="2"/>
    <w:uiPriority w:val="99"/>
    <w:rsid w:val="00D056ED"/>
  </w:style>
  <w:style w:type="character" w:customStyle="1" w:styleId="a">
    <w:name w:val="Основной текст + Полужирный"/>
    <w:basedOn w:val="3"/>
    <w:uiPriority w:val="99"/>
    <w:rsid w:val="00D056ED"/>
    <w:rPr>
      <w:rFonts w:ascii="Times New Roman" w:hAnsi="Times New Roman"/>
      <w:b/>
      <w:bCs/>
      <w:sz w:val="23"/>
      <w:szCs w:val="23"/>
      <w:shd w:val="clear" w:color="auto" w:fill="FFFFFF"/>
    </w:rPr>
  </w:style>
  <w:style w:type="character" w:customStyle="1" w:styleId="22">
    <w:name w:val="Основной текст (2) + Не полужирный"/>
    <w:basedOn w:val="2"/>
    <w:uiPriority w:val="99"/>
    <w:rsid w:val="00D056ED"/>
  </w:style>
  <w:style w:type="character" w:customStyle="1" w:styleId="23">
    <w:name w:val="Заголовок №2_"/>
    <w:basedOn w:val="DefaultParagraphFont"/>
    <w:link w:val="210"/>
    <w:uiPriority w:val="99"/>
    <w:locked/>
    <w:rsid w:val="00D056ED"/>
    <w:rPr>
      <w:rFonts w:ascii="Times New Roman" w:hAnsi="Times New Roman" w:cs="Times New Roman"/>
      <w:b/>
      <w:bCs/>
      <w:sz w:val="23"/>
      <w:szCs w:val="23"/>
      <w:shd w:val="clear" w:color="auto" w:fill="FFFFFF"/>
    </w:rPr>
  </w:style>
  <w:style w:type="character" w:customStyle="1" w:styleId="24">
    <w:name w:val="Заголовок №2"/>
    <w:basedOn w:val="23"/>
    <w:uiPriority w:val="99"/>
    <w:rsid w:val="00D056ED"/>
  </w:style>
  <w:style w:type="paragraph" w:customStyle="1" w:styleId="21">
    <w:name w:val="Основной текст (2)1"/>
    <w:basedOn w:val="Normal"/>
    <w:link w:val="2"/>
    <w:uiPriority w:val="99"/>
    <w:rsid w:val="00D056ED"/>
    <w:pPr>
      <w:widowControl w:val="0"/>
      <w:shd w:val="clear" w:color="auto" w:fill="FFFFFF"/>
      <w:spacing w:after="300" w:line="240" w:lineRule="atLeast"/>
      <w:jc w:val="center"/>
    </w:pPr>
    <w:rPr>
      <w:rFonts w:ascii="Times New Roman" w:hAnsi="Times New Roman"/>
      <w:b/>
      <w:bCs/>
      <w:sz w:val="23"/>
      <w:szCs w:val="23"/>
    </w:rPr>
  </w:style>
  <w:style w:type="paragraph" w:customStyle="1" w:styleId="210">
    <w:name w:val="Заголовок №21"/>
    <w:basedOn w:val="Normal"/>
    <w:link w:val="23"/>
    <w:uiPriority w:val="99"/>
    <w:rsid w:val="00D056ED"/>
    <w:pPr>
      <w:widowControl w:val="0"/>
      <w:shd w:val="clear" w:color="auto" w:fill="FFFFFF"/>
      <w:spacing w:before="240" w:after="360" w:line="240" w:lineRule="atLeast"/>
      <w:jc w:val="both"/>
      <w:outlineLvl w:val="1"/>
    </w:pPr>
    <w:rPr>
      <w:rFonts w:ascii="Times New Roman" w:hAnsi="Times New Roman"/>
      <w:b/>
      <w:bCs/>
      <w:sz w:val="23"/>
      <w:szCs w:val="23"/>
    </w:rPr>
  </w:style>
  <w:style w:type="character" w:customStyle="1" w:styleId="10">
    <w:name w:val="Заголовок №1_"/>
    <w:basedOn w:val="DefaultParagraphFont"/>
    <w:link w:val="11"/>
    <w:uiPriority w:val="99"/>
    <w:locked/>
    <w:rsid w:val="00A221E9"/>
    <w:rPr>
      <w:rFonts w:ascii="Times New Roman" w:hAnsi="Times New Roman" w:cs="Times New Roman"/>
      <w:b/>
      <w:bCs/>
      <w:sz w:val="28"/>
      <w:szCs w:val="28"/>
      <w:shd w:val="clear" w:color="auto" w:fill="FFFFFF"/>
    </w:rPr>
  </w:style>
  <w:style w:type="character" w:customStyle="1" w:styleId="2Exact">
    <w:name w:val="Основной текст (2) Exact"/>
    <w:basedOn w:val="DefaultParagraphFont"/>
    <w:uiPriority w:val="99"/>
    <w:rsid w:val="00A221E9"/>
    <w:rPr>
      <w:rFonts w:ascii="Times New Roman" w:hAnsi="Times New Roman" w:cs="Times New Roman"/>
      <w:sz w:val="26"/>
      <w:szCs w:val="26"/>
      <w:u w:val="none"/>
    </w:rPr>
  </w:style>
  <w:style w:type="character" w:customStyle="1" w:styleId="30">
    <w:name w:val="Основной текст (3)_"/>
    <w:basedOn w:val="DefaultParagraphFont"/>
    <w:link w:val="31"/>
    <w:uiPriority w:val="99"/>
    <w:locked/>
    <w:rsid w:val="00A221E9"/>
    <w:rPr>
      <w:rFonts w:ascii="Times New Roman" w:hAnsi="Times New Roman" w:cs="Times New Roman"/>
      <w:sz w:val="19"/>
      <w:szCs w:val="19"/>
      <w:shd w:val="clear" w:color="auto" w:fill="FFFFFF"/>
    </w:rPr>
  </w:style>
  <w:style w:type="character" w:customStyle="1" w:styleId="4">
    <w:name w:val="Основной текст (4)_"/>
    <w:basedOn w:val="DefaultParagraphFont"/>
    <w:link w:val="40"/>
    <w:uiPriority w:val="99"/>
    <w:locked/>
    <w:rsid w:val="00A221E9"/>
    <w:rPr>
      <w:rFonts w:ascii="Times New Roman" w:hAnsi="Times New Roman" w:cs="Times New Roman"/>
      <w:i/>
      <w:iCs/>
      <w:sz w:val="23"/>
      <w:szCs w:val="23"/>
      <w:shd w:val="clear" w:color="auto" w:fill="FFFFFF"/>
    </w:rPr>
  </w:style>
  <w:style w:type="character" w:customStyle="1" w:styleId="a0">
    <w:name w:val="Колонтитул_"/>
    <w:basedOn w:val="DefaultParagraphFont"/>
    <w:link w:val="12"/>
    <w:uiPriority w:val="99"/>
    <w:locked/>
    <w:rsid w:val="00A221E9"/>
    <w:rPr>
      <w:rFonts w:ascii="Times New Roman" w:hAnsi="Times New Roman" w:cs="Times New Roman"/>
      <w:noProof/>
      <w:sz w:val="19"/>
      <w:szCs w:val="19"/>
      <w:shd w:val="clear" w:color="auto" w:fill="FFFFFF"/>
    </w:rPr>
  </w:style>
  <w:style w:type="character" w:customStyle="1" w:styleId="a1">
    <w:name w:val="Колонтитул"/>
    <w:basedOn w:val="a0"/>
    <w:uiPriority w:val="99"/>
    <w:rsid w:val="00A221E9"/>
  </w:style>
  <w:style w:type="character" w:customStyle="1" w:styleId="5">
    <w:name w:val="Основной текст (5)_"/>
    <w:basedOn w:val="DefaultParagraphFont"/>
    <w:link w:val="50"/>
    <w:uiPriority w:val="99"/>
    <w:locked/>
    <w:rsid w:val="00A221E9"/>
    <w:rPr>
      <w:rFonts w:ascii="Times New Roman" w:hAnsi="Times New Roman" w:cs="Times New Roman"/>
      <w:b/>
      <w:bCs/>
      <w:sz w:val="23"/>
      <w:szCs w:val="23"/>
      <w:shd w:val="clear" w:color="auto" w:fill="FFFFFF"/>
    </w:rPr>
  </w:style>
  <w:style w:type="character" w:customStyle="1" w:styleId="100">
    <w:name w:val="Основной текст + 10"/>
    <w:aliases w:val="5 pt,Полужирный"/>
    <w:basedOn w:val="3"/>
    <w:uiPriority w:val="99"/>
    <w:rsid w:val="00A221E9"/>
    <w:rPr>
      <w:rFonts w:ascii="Times New Roman" w:hAnsi="Times New Roman"/>
      <w:b/>
      <w:bCs/>
      <w:sz w:val="21"/>
      <w:szCs w:val="21"/>
      <w:u w:val="none"/>
      <w:shd w:val="clear" w:color="auto" w:fill="FFFFFF"/>
    </w:rPr>
  </w:style>
  <w:style w:type="paragraph" w:customStyle="1" w:styleId="11">
    <w:name w:val="Заголовок №1"/>
    <w:basedOn w:val="Normal"/>
    <w:link w:val="10"/>
    <w:uiPriority w:val="99"/>
    <w:rsid w:val="00A221E9"/>
    <w:pPr>
      <w:widowControl w:val="0"/>
      <w:shd w:val="clear" w:color="auto" w:fill="FFFFFF"/>
      <w:spacing w:after="0" w:line="360" w:lineRule="exact"/>
      <w:jc w:val="both"/>
      <w:outlineLvl w:val="0"/>
    </w:pPr>
    <w:rPr>
      <w:rFonts w:ascii="Times New Roman" w:hAnsi="Times New Roman"/>
      <w:b/>
      <w:bCs/>
      <w:sz w:val="28"/>
      <w:szCs w:val="28"/>
    </w:rPr>
  </w:style>
  <w:style w:type="paragraph" w:customStyle="1" w:styleId="31">
    <w:name w:val="Основной текст (3)"/>
    <w:basedOn w:val="Normal"/>
    <w:link w:val="30"/>
    <w:uiPriority w:val="99"/>
    <w:rsid w:val="00A221E9"/>
    <w:pPr>
      <w:widowControl w:val="0"/>
      <w:shd w:val="clear" w:color="auto" w:fill="FFFFFF"/>
      <w:spacing w:before="540" w:after="0" w:line="240" w:lineRule="atLeast"/>
      <w:jc w:val="both"/>
    </w:pPr>
    <w:rPr>
      <w:rFonts w:ascii="Times New Roman" w:hAnsi="Times New Roman"/>
      <w:sz w:val="19"/>
      <w:szCs w:val="19"/>
    </w:rPr>
  </w:style>
  <w:style w:type="paragraph" w:customStyle="1" w:styleId="40">
    <w:name w:val="Основной текст (4)"/>
    <w:basedOn w:val="Normal"/>
    <w:link w:val="4"/>
    <w:uiPriority w:val="99"/>
    <w:rsid w:val="00A221E9"/>
    <w:pPr>
      <w:widowControl w:val="0"/>
      <w:shd w:val="clear" w:color="auto" w:fill="FFFFFF"/>
      <w:spacing w:after="480" w:line="274" w:lineRule="exact"/>
      <w:jc w:val="right"/>
    </w:pPr>
    <w:rPr>
      <w:rFonts w:ascii="Times New Roman" w:hAnsi="Times New Roman"/>
      <w:i/>
      <w:iCs/>
      <w:sz w:val="23"/>
      <w:szCs w:val="23"/>
    </w:rPr>
  </w:style>
  <w:style w:type="paragraph" w:customStyle="1" w:styleId="12">
    <w:name w:val="Колонтитул1"/>
    <w:basedOn w:val="Normal"/>
    <w:link w:val="a0"/>
    <w:uiPriority w:val="99"/>
    <w:rsid w:val="00A221E9"/>
    <w:pPr>
      <w:widowControl w:val="0"/>
      <w:shd w:val="clear" w:color="auto" w:fill="FFFFFF"/>
      <w:spacing w:after="0" w:line="240" w:lineRule="atLeast"/>
    </w:pPr>
    <w:rPr>
      <w:rFonts w:ascii="Times New Roman" w:hAnsi="Times New Roman"/>
      <w:noProof/>
      <w:sz w:val="19"/>
      <w:szCs w:val="19"/>
    </w:rPr>
  </w:style>
  <w:style w:type="paragraph" w:customStyle="1" w:styleId="50">
    <w:name w:val="Основной текст (5)"/>
    <w:basedOn w:val="Normal"/>
    <w:link w:val="5"/>
    <w:uiPriority w:val="99"/>
    <w:rsid w:val="00A221E9"/>
    <w:pPr>
      <w:widowControl w:val="0"/>
      <w:shd w:val="clear" w:color="auto" w:fill="FFFFFF"/>
      <w:spacing w:before="480" w:after="300" w:line="283" w:lineRule="exact"/>
      <w:jc w:val="center"/>
    </w:pPr>
    <w:rPr>
      <w:rFonts w:ascii="Times New Roman" w:hAnsi="Times New Roman"/>
      <w:b/>
      <w:bCs/>
      <w:sz w:val="23"/>
      <w:szCs w:val="23"/>
    </w:rPr>
  </w:style>
  <w:style w:type="paragraph" w:styleId="Footer">
    <w:name w:val="footer"/>
    <w:basedOn w:val="Normal"/>
    <w:link w:val="FooterChar"/>
    <w:uiPriority w:val="99"/>
    <w:rsid w:val="00021722"/>
    <w:pPr>
      <w:tabs>
        <w:tab w:val="center" w:pos="4677"/>
        <w:tab w:val="right" w:pos="9355"/>
      </w:tabs>
    </w:pPr>
  </w:style>
  <w:style w:type="character" w:customStyle="1" w:styleId="FooterChar">
    <w:name w:val="Footer Char"/>
    <w:basedOn w:val="DefaultParagraphFont"/>
    <w:link w:val="Footer"/>
    <w:uiPriority w:val="99"/>
    <w:semiHidden/>
    <w:locked/>
    <w:rsid w:val="004E69E6"/>
    <w:rPr>
      <w:rFonts w:cs="Times New Roman"/>
      <w:lang w:eastAsia="en-US"/>
    </w:rPr>
  </w:style>
  <w:style w:type="character" w:styleId="PageNumber">
    <w:name w:val="page number"/>
    <w:basedOn w:val="DefaultParagraphFont"/>
    <w:uiPriority w:val="99"/>
    <w:rsid w:val="00021722"/>
    <w:rPr>
      <w:rFonts w:cs="Times New Roman"/>
    </w:rPr>
  </w:style>
  <w:style w:type="paragraph" w:styleId="TOC1">
    <w:name w:val="toc 1"/>
    <w:basedOn w:val="Normal"/>
    <w:next w:val="Normal"/>
    <w:autoRedefine/>
    <w:uiPriority w:val="99"/>
    <w:semiHidden/>
    <w:locked/>
    <w:rsid w:val="00D5024E"/>
    <w:pPr>
      <w:tabs>
        <w:tab w:val="left" w:pos="1680"/>
      </w:tabs>
      <w:spacing w:before="360" w:after="0"/>
      <w:jc w:val="center"/>
    </w:pPr>
    <w:rPr>
      <w:rFonts w:ascii="Times New Roman" w:hAnsi="Times New Roman"/>
      <w:b/>
      <w:bCs/>
      <w:caps/>
      <w:sz w:val="28"/>
      <w:szCs w:val="28"/>
    </w:rPr>
  </w:style>
  <w:style w:type="paragraph" w:styleId="TOC2">
    <w:name w:val="toc 2"/>
    <w:basedOn w:val="Normal"/>
    <w:next w:val="Normal"/>
    <w:autoRedefine/>
    <w:uiPriority w:val="99"/>
    <w:semiHidden/>
    <w:locked/>
    <w:rsid w:val="00E75127"/>
    <w:pPr>
      <w:spacing w:before="240" w:after="0"/>
    </w:pPr>
    <w:rPr>
      <w:rFonts w:ascii="Times New Roman" w:hAnsi="Times New Roman"/>
      <w:b/>
      <w:bCs/>
      <w:sz w:val="20"/>
      <w:szCs w:val="20"/>
    </w:rPr>
  </w:style>
  <w:style w:type="paragraph" w:styleId="Header">
    <w:name w:val="header"/>
    <w:basedOn w:val="Normal"/>
    <w:link w:val="HeaderChar"/>
    <w:uiPriority w:val="99"/>
    <w:rsid w:val="00E75127"/>
    <w:pPr>
      <w:tabs>
        <w:tab w:val="center" w:pos="4677"/>
        <w:tab w:val="right" w:pos="9355"/>
      </w:tabs>
    </w:pPr>
  </w:style>
  <w:style w:type="character" w:customStyle="1" w:styleId="HeaderChar">
    <w:name w:val="Header Char"/>
    <w:basedOn w:val="DefaultParagraphFont"/>
    <w:link w:val="Header"/>
    <w:uiPriority w:val="99"/>
    <w:semiHidden/>
    <w:locked/>
    <w:rsid w:val="004E69E6"/>
    <w:rPr>
      <w:rFonts w:cs="Times New Roman"/>
      <w:lang w:eastAsia="en-US"/>
    </w:rPr>
  </w:style>
  <w:style w:type="paragraph" w:styleId="TOC3">
    <w:name w:val="toc 3"/>
    <w:basedOn w:val="Normal"/>
    <w:next w:val="Normal"/>
    <w:autoRedefine/>
    <w:uiPriority w:val="99"/>
    <w:semiHidden/>
    <w:locked/>
    <w:rsid w:val="00CB1EBC"/>
    <w:pPr>
      <w:spacing w:after="0"/>
      <w:ind w:left="220"/>
    </w:pPr>
    <w:rPr>
      <w:rFonts w:ascii="Times New Roman" w:hAnsi="Times New Roman"/>
      <w:sz w:val="20"/>
      <w:szCs w:val="20"/>
    </w:rPr>
  </w:style>
  <w:style w:type="paragraph" w:styleId="TOC4">
    <w:name w:val="toc 4"/>
    <w:basedOn w:val="Normal"/>
    <w:next w:val="Normal"/>
    <w:autoRedefine/>
    <w:uiPriority w:val="99"/>
    <w:semiHidden/>
    <w:locked/>
    <w:rsid w:val="00CB1EBC"/>
    <w:pPr>
      <w:spacing w:after="0"/>
      <w:ind w:left="440"/>
    </w:pPr>
    <w:rPr>
      <w:rFonts w:ascii="Times New Roman" w:hAnsi="Times New Roman"/>
      <w:sz w:val="20"/>
      <w:szCs w:val="20"/>
    </w:rPr>
  </w:style>
  <w:style w:type="paragraph" w:styleId="TOC5">
    <w:name w:val="toc 5"/>
    <w:basedOn w:val="Normal"/>
    <w:next w:val="Normal"/>
    <w:autoRedefine/>
    <w:uiPriority w:val="99"/>
    <w:semiHidden/>
    <w:locked/>
    <w:rsid w:val="00CB1EBC"/>
    <w:pPr>
      <w:spacing w:after="0"/>
      <w:ind w:left="660"/>
    </w:pPr>
    <w:rPr>
      <w:rFonts w:ascii="Times New Roman" w:hAnsi="Times New Roman"/>
      <w:sz w:val="20"/>
      <w:szCs w:val="20"/>
    </w:rPr>
  </w:style>
  <w:style w:type="paragraph" w:styleId="TOC6">
    <w:name w:val="toc 6"/>
    <w:basedOn w:val="Normal"/>
    <w:next w:val="Normal"/>
    <w:autoRedefine/>
    <w:uiPriority w:val="99"/>
    <w:semiHidden/>
    <w:locked/>
    <w:rsid w:val="00CB1EBC"/>
    <w:pPr>
      <w:spacing w:after="0"/>
      <w:ind w:left="880"/>
    </w:pPr>
    <w:rPr>
      <w:rFonts w:ascii="Times New Roman" w:hAnsi="Times New Roman"/>
      <w:sz w:val="20"/>
      <w:szCs w:val="20"/>
    </w:rPr>
  </w:style>
  <w:style w:type="paragraph" w:styleId="TOC7">
    <w:name w:val="toc 7"/>
    <w:basedOn w:val="Normal"/>
    <w:next w:val="Normal"/>
    <w:autoRedefine/>
    <w:uiPriority w:val="99"/>
    <w:semiHidden/>
    <w:locked/>
    <w:rsid w:val="00CB1EBC"/>
    <w:pPr>
      <w:spacing w:after="0"/>
      <w:ind w:left="1100"/>
    </w:pPr>
    <w:rPr>
      <w:rFonts w:ascii="Times New Roman" w:hAnsi="Times New Roman"/>
      <w:sz w:val="20"/>
      <w:szCs w:val="20"/>
    </w:rPr>
  </w:style>
  <w:style w:type="paragraph" w:styleId="TOC8">
    <w:name w:val="toc 8"/>
    <w:basedOn w:val="Normal"/>
    <w:next w:val="Normal"/>
    <w:autoRedefine/>
    <w:uiPriority w:val="99"/>
    <w:semiHidden/>
    <w:locked/>
    <w:rsid w:val="00CB1EBC"/>
    <w:pPr>
      <w:spacing w:after="0"/>
      <w:ind w:left="1320"/>
    </w:pPr>
    <w:rPr>
      <w:rFonts w:ascii="Times New Roman" w:hAnsi="Times New Roman"/>
      <w:sz w:val="20"/>
      <w:szCs w:val="20"/>
    </w:rPr>
  </w:style>
  <w:style w:type="paragraph" w:styleId="TOC9">
    <w:name w:val="toc 9"/>
    <w:basedOn w:val="Normal"/>
    <w:next w:val="Normal"/>
    <w:autoRedefine/>
    <w:uiPriority w:val="99"/>
    <w:semiHidden/>
    <w:locked/>
    <w:rsid w:val="00CB1EBC"/>
    <w:pPr>
      <w:spacing w:after="0"/>
      <w:ind w:left="1540"/>
    </w:pPr>
    <w:rPr>
      <w:rFonts w:ascii="Times New Roman" w:hAnsi="Times New Roman"/>
      <w:sz w:val="20"/>
      <w:szCs w:val="20"/>
    </w:rPr>
  </w:style>
  <w:style w:type="paragraph" w:styleId="BalloonText">
    <w:name w:val="Balloon Text"/>
    <w:basedOn w:val="Normal"/>
    <w:link w:val="BalloonTextChar"/>
    <w:uiPriority w:val="99"/>
    <w:semiHidden/>
    <w:rsid w:val="00F3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325B9"/>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710647200">
      <w:marLeft w:val="0"/>
      <w:marRight w:val="0"/>
      <w:marTop w:val="0"/>
      <w:marBottom w:val="0"/>
      <w:divBdr>
        <w:top w:val="none" w:sz="0" w:space="0" w:color="auto"/>
        <w:left w:val="none" w:sz="0" w:space="0" w:color="auto"/>
        <w:bottom w:val="none" w:sz="0" w:space="0" w:color="auto"/>
        <w:right w:val="none" w:sz="0" w:space="0" w:color="auto"/>
      </w:divBdr>
      <w:divsChild>
        <w:div w:id="1710647213">
          <w:marLeft w:val="0"/>
          <w:marRight w:val="0"/>
          <w:marTop w:val="0"/>
          <w:marBottom w:val="0"/>
          <w:divBdr>
            <w:top w:val="none" w:sz="0" w:space="0" w:color="auto"/>
            <w:left w:val="none" w:sz="0" w:space="0" w:color="auto"/>
            <w:bottom w:val="none" w:sz="0" w:space="0" w:color="auto"/>
            <w:right w:val="none" w:sz="0" w:space="0" w:color="auto"/>
          </w:divBdr>
        </w:div>
      </w:divsChild>
    </w:div>
    <w:div w:id="1710647201">
      <w:marLeft w:val="0"/>
      <w:marRight w:val="0"/>
      <w:marTop w:val="0"/>
      <w:marBottom w:val="0"/>
      <w:divBdr>
        <w:top w:val="none" w:sz="0" w:space="0" w:color="auto"/>
        <w:left w:val="none" w:sz="0" w:space="0" w:color="auto"/>
        <w:bottom w:val="none" w:sz="0" w:space="0" w:color="auto"/>
        <w:right w:val="none" w:sz="0" w:space="0" w:color="auto"/>
      </w:divBdr>
    </w:div>
    <w:div w:id="1710647203">
      <w:marLeft w:val="0"/>
      <w:marRight w:val="0"/>
      <w:marTop w:val="0"/>
      <w:marBottom w:val="0"/>
      <w:divBdr>
        <w:top w:val="none" w:sz="0" w:space="0" w:color="auto"/>
        <w:left w:val="none" w:sz="0" w:space="0" w:color="auto"/>
        <w:bottom w:val="none" w:sz="0" w:space="0" w:color="auto"/>
        <w:right w:val="none" w:sz="0" w:space="0" w:color="auto"/>
      </w:divBdr>
    </w:div>
    <w:div w:id="1710647204">
      <w:marLeft w:val="0"/>
      <w:marRight w:val="0"/>
      <w:marTop w:val="0"/>
      <w:marBottom w:val="0"/>
      <w:divBdr>
        <w:top w:val="none" w:sz="0" w:space="0" w:color="auto"/>
        <w:left w:val="none" w:sz="0" w:space="0" w:color="auto"/>
        <w:bottom w:val="none" w:sz="0" w:space="0" w:color="auto"/>
        <w:right w:val="none" w:sz="0" w:space="0" w:color="auto"/>
      </w:divBdr>
    </w:div>
    <w:div w:id="1710647205">
      <w:marLeft w:val="0"/>
      <w:marRight w:val="0"/>
      <w:marTop w:val="0"/>
      <w:marBottom w:val="0"/>
      <w:divBdr>
        <w:top w:val="none" w:sz="0" w:space="0" w:color="auto"/>
        <w:left w:val="none" w:sz="0" w:space="0" w:color="auto"/>
        <w:bottom w:val="none" w:sz="0" w:space="0" w:color="auto"/>
        <w:right w:val="none" w:sz="0" w:space="0" w:color="auto"/>
      </w:divBdr>
      <w:divsChild>
        <w:div w:id="1710647202">
          <w:marLeft w:val="0"/>
          <w:marRight w:val="0"/>
          <w:marTop w:val="0"/>
          <w:marBottom w:val="0"/>
          <w:divBdr>
            <w:top w:val="none" w:sz="0" w:space="0" w:color="auto"/>
            <w:left w:val="none" w:sz="0" w:space="0" w:color="auto"/>
            <w:bottom w:val="none" w:sz="0" w:space="0" w:color="auto"/>
            <w:right w:val="none" w:sz="0" w:space="0" w:color="auto"/>
          </w:divBdr>
        </w:div>
        <w:div w:id="1710647209">
          <w:marLeft w:val="0"/>
          <w:marRight w:val="0"/>
          <w:marTop w:val="0"/>
          <w:marBottom w:val="0"/>
          <w:divBdr>
            <w:top w:val="none" w:sz="0" w:space="0" w:color="auto"/>
            <w:left w:val="none" w:sz="0" w:space="0" w:color="auto"/>
            <w:bottom w:val="none" w:sz="0" w:space="0" w:color="auto"/>
            <w:right w:val="none" w:sz="0" w:space="0" w:color="auto"/>
          </w:divBdr>
        </w:div>
        <w:div w:id="1710647210">
          <w:marLeft w:val="0"/>
          <w:marRight w:val="0"/>
          <w:marTop w:val="0"/>
          <w:marBottom w:val="0"/>
          <w:divBdr>
            <w:top w:val="none" w:sz="0" w:space="0" w:color="auto"/>
            <w:left w:val="none" w:sz="0" w:space="0" w:color="auto"/>
            <w:bottom w:val="none" w:sz="0" w:space="0" w:color="auto"/>
            <w:right w:val="none" w:sz="0" w:space="0" w:color="auto"/>
          </w:divBdr>
        </w:div>
        <w:div w:id="1710647212">
          <w:marLeft w:val="0"/>
          <w:marRight w:val="0"/>
          <w:marTop w:val="0"/>
          <w:marBottom w:val="0"/>
          <w:divBdr>
            <w:top w:val="none" w:sz="0" w:space="0" w:color="auto"/>
            <w:left w:val="none" w:sz="0" w:space="0" w:color="auto"/>
            <w:bottom w:val="none" w:sz="0" w:space="0" w:color="auto"/>
            <w:right w:val="none" w:sz="0" w:space="0" w:color="auto"/>
          </w:divBdr>
        </w:div>
        <w:div w:id="1710647214">
          <w:marLeft w:val="0"/>
          <w:marRight w:val="0"/>
          <w:marTop w:val="0"/>
          <w:marBottom w:val="0"/>
          <w:divBdr>
            <w:top w:val="none" w:sz="0" w:space="0" w:color="auto"/>
            <w:left w:val="none" w:sz="0" w:space="0" w:color="auto"/>
            <w:bottom w:val="none" w:sz="0" w:space="0" w:color="auto"/>
            <w:right w:val="none" w:sz="0" w:space="0" w:color="auto"/>
          </w:divBdr>
        </w:div>
        <w:div w:id="1710647215">
          <w:marLeft w:val="0"/>
          <w:marRight w:val="0"/>
          <w:marTop w:val="0"/>
          <w:marBottom w:val="0"/>
          <w:divBdr>
            <w:top w:val="none" w:sz="0" w:space="0" w:color="auto"/>
            <w:left w:val="none" w:sz="0" w:space="0" w:color="auto"/>
            <w:bottom w:val="none" w:sz="0" w:space="0" w:color="auto"/>
            <w:right w:val="none" w:sz="0" w:space="0" w:color="auto"/>
          </w:divBdr>
        </w:div>
      </w:divsChild>
    </w:div>
    <w:div w:id="1710647206">
      <w:marLeft w:val="0"/>
      <w:marRight w:val="0"/>
      <w:marTop w:val="0"/>
      <w:marBottom w:val="0"/>
      <w:divBdr>
        <w:top w:val="none" w:sz="0" w:space="0" w:color="auto"/>
        <w:left w:val="none" w:sz="0" w:space="0" w:color="auto"/>
        <w:bottom w:val="none" w:sz="0" w:space="0" w:color="auto"/>
        <w:right w:val="none" w:sz="0" w:space="0" w:color="auto"/>
      </w:divBdr>
    </w:div>
    <w:div w:id="1710647207">
      <w:marLeft w:val="0"/>
      <w:marRight w:val="0"/>
      <w:marTop w:val="0"/>
      <w:marBottom w:val="0"/>
      <w:divBdr>
        <w:top w:val="none" w:sz="0" w:space="0" w:color="auto"/>
        <w:left w:val="none" w:sz="0" w:space="0" w:color="auto"/>
        <w:bottom w:val="none" w:sz="0" w:space="0" w:color="auto"/>
        <w:right w:val="none" w:sz="0" w:space="0" w:color="auto"/>
      </w:divBdr>
    </w:div>
    <w:div w:id="1710647208">
      <w:marLeft w:val="0"/>
      <w:marRight w:val="0"/>
      <w:marTop w:val="0"/>
      <w:marBottom w:val="0"/>
      <w:divBdr>
        <w:top w:val="none" w:sz="0" w:space="0" w:color="auto"/>
        <w:left w:val="none" w:sz="0" w:space="0" w:color="auto"/>
        <w:bottom w:val="none" w:sz="0" w:space="0" w:color="auto"/>
        <w:right w:val="none" w:sz="0" w:space="0" w:color="auto"/>
      </w:divBdr>
    </w:div>
    <w:div w:id="1710647211">
      <w:marLeft w:val="0"/>
      <w:marRight w:val="0"/>
      <w:marTop w:val="0"/>
      <w:marBottom w:val="0"/>
      <w:divBdr>
        <w:top w:val="none" w:sz="0" w:space="0" w:color="auto"/>
        <w:left w:val="none" w:sz="0" w:space="0" w:color="auto"/>
        <w:bottom w:val="none" w:sz="0" w:space="0" w:color="auto"/>
        <w:right w:val="none" w:sz="0" w:space="0" w:color="auto"/>
      </w:divBdr>
    </w:div>
    <w:div w:id="1710647216">
      <w:marLeft w:val="0"/>
      <w:marRight w:val="0"/>
      <w:marTop w:val="0"/>
      <w:marBottom w:val="0"/>
      <w:divBdr>
        <w:top w:val="none" w:sz="0" w:space="0" w:color="auto"/>
        <w:left w:val="none" w:sz="0" w:space="0" w:color="auto"/>
        <w:bottom w:val="none" w:sz="0" w:space="0" w:color="auto"/>
        <w:right w:val="none" w:sz="0" w:space="0" w:color="auto"/>
      </w:divBdr>
    </w:div>
    <w:div w:id="1710647217">
      <w:marLeft w:val="0"/>
      <w:marRight w:val="0"/>
      <w:marTop w:val="0"/>
      <w:marBottom w:val="0"/>
      <w:divBdr>
        <w:top w:val="none" w:sz="0" w:space="0" w:color="auto"/>
        <w:left w:val="none" w:sz="0" w:space="0" w:color="auto"/>
        <w:bottom w:val="none" w:sz="0" w:space="0" w:color="auto"/>
        <w:right w:val="none" w:sz="0" w:space="0" w:color="auto"/>
      </w:divBdr>
    </w:div>
    <w:div w:id="1710647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1979</Words>
  <Characters>11283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«Сетевой город</dc:title>
  <dc:subject/>
  <dc:creator>kastella</dc:creator>
  <cp:keywords/>
  <dc:description/>
  <cp:lastModifiedBy>FuckYouBill</cp:lastModifiedBy>
  <cp:revision>4</cp:revision>
  <cp:lastPrinted>2017-03-09T01:17:00Z</cp:lastPrinted>
  <dcterms:created xsi:type="dcterms:W3CDTF">2015-10-22T08:01:00Z</dcterms:created>
  <dcterms:modified xsi:type="dcterms:W3CDTF">2017-03-13T03:27:00Z</dcterms:modified>
</cp:coreProperties>
</file>